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D4" w:rsidRPr="00257AD4" w:rsidRDefault="00257AD4" w:rsidP="00257AD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noProof/>
          <w:kern w:val="32"/>
          <w:sz w:val="32"/>
          <w:szCs w:val="32"/>
        </w:rPr>
        <w:drawing>
          <wp:inline distT="0" distB="0" distL="0" distR="0">
            <wp:extent cx="666750" cy="889000"/>
            <wp:effectExtent l="0" t="0" r="0" b="6350"/>
            <wp:docPr id="2" name="Рисунок 2" descr="Описание: гер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0" cy="8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D4" w:rsidRPr="00257AD4" w:rsidRDefault="00257AD4" w:rsidP="00257AD4">
      <w:pPr>
        <w:spacing w:line="240" w:lineRule="auto"/>
        <w:ind w:left="-567" w:right="-518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AD4">
        <w:rPr>
          <w:rFonts w:ascii="Times New Roman" w:hAnsi="Times New Roman" w:cs="Times New Roman"/>
          <w:b/>
          <w:sz w:val="30"/>
          <w:szCs w:val="30"/>
        </w:rPr>
        <w:t>Администрация</w:t>
      </w:r>
      <w:r w:rsidRPr="00257AD4">
        <w:rPr>
          <w:rFonts w:ascii="Times New Roman" w:hAnsi="Times New Roman" w:cs="Times New Roman"/>
          <w:b/>
          <w:sz w:val="32"/>
          <w:szCs w:val="32"/>
        </w:rPr>
        <w:t xml:space="preserve"> города Нижнего Новгорода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57AD4">
        <w:rPr>
          <w:rFonts w:ascii="Times New Roman" w:hAnsi="Times New Roman" w:cs="Times New Roman"/>
          <w:b/>
          <w:sz w:val="36"/>
        </w:rPr>
        <w:t xml:space="preserve">Муниципальное бюджетное 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57AD4">
        <w:rPr>
          <w:rFonts w:ascii="Times New Roman" w:hAnsi="Times New Roman" w:cs="Times New Roman"/>
          <w:b/>
          <w:sz w:val="36"/>
        </w:rPr>
        <w:t xml:space="preserve">общеобразовательное учреждение 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57AD4">
        <w:rPr>
          <w:rFonts w:ascii="Times New Roman" w:hAnsi="Times New Roman" w:cs="Times New Roman"/>
          <w:b/>
          <w:sz w:val="44"/>
        </w:rPr>
        <w:t>«Школа №60»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AD4">
        <w:rPr>
          <w:rFonts w:ascii="Times New Roman" w:hAnsi="Times New Roman" w:cs="Times New Roman"/>
          <w:b/>
          <w:sz w:val="24"/>
          <w:szCs w:val="24"/>
        </w:rPr>
        <w:t xml:space="preserve">пр. Ленина, д.55, корп. 3 г. Нижний Новгород, 603135, 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AD4">
        <w:rPr>
          <w:rFonts w:ascii="Times New Roman" w:hAnsi="Times New Roman" w:cs="Times New Roman"/>
          <w:b/>
          <w:sz w:val="24"/>
          <w:szCs w:val="24"/>
        </w:rPr>
        <w:t>тел. (831) 252-78-07  факс (831)252-79-36</w:t>
      </w:r>
    </w:p>
    <w:p w:rsidR="00257AD4" w:rsidRPr="00257AD4" w:rsidRDefault="00257AD4" w:rsidP="002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AD4" w:rsidRPr="00257AD4" w:rsidRDefault="00257AD4" w:rsidP="002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7027DA" w:rsidTr="007027DA">
        <w:tc>
          <w:tcPr>
            <w:tcW w:w="4927" w:type="dxa"/>
          </w:tcPr>
          <w:p w:rsidR="007027DA" w:rsidRDefault="007027DA" w:rsidP="0070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7027DA" w:rsidRDefault="007027DA" w:rsidP="0070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7027DA" w:rsidRDefault="007027DA" w:rsidP="0070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от «____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 2018</w:t>
            </w: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027DA" w:rsidRDefault="007027DA" w:rsidP="0070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_______                                    </w:t>
            </w:r>
          </w:p>
        </w:tc>
        <w:tc>
          <w:tcPr>
            <w:tcW w:w="5529" w:type="dxa"/>
          </w:tcPr>
          <w:p w:rsidR="007027DA" w:rsidRPr="00257AD4" w:rsidRDefault="007027DA" w:rsidP="0070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027DA" w:rsidRDefault="007027DA" w:rsidP="0070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027DA" w:rsidRPr="00257AD4" w:rsidRDefault="007027DA" w:rsidP="0070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gramStart"/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_  А.М.</w:t>
            </w:r>
            <w:proofErr w:type="gramEnd"/>
            <w:r w:rsidRPr="00257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Спекторский</w:t>
            </w:r>
            <w:proofErr w:type="spellEnd"/>
          </w:p>
          <w:p w:rsidR="007027DA" w:rsidRDefault="007027DA" w:rsidP="007027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>«____»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 2018</w:t>
            </w:r>
            <w:r w:rsidRPr="00257A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7AD4" w:rsidRPr="00257AD4" w:rsidRDefault="00257AD4" w:rsidP="00257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7DA" w:rsidRDefault="00257AD4" w:rsidP="002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7AD4" w:rsidRPr="00257AD4" w:rsidRDefault="00257AD4" w:rsidP="002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D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57AD4" w:rsidRPr="00257AD4" w:rsidRDefault="00257AD4" w:rsidP="002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57AD4" w:rsidRPr="00257AD4" w:rsidRDefault="00257AD4" w:rsidP="00257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7AD4" w:rsidRPr="00257AD4" w:rsidRDefault="00257AD4" w:rsidP="007027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27DA" w:rsidRPr="00C91A86" w:rsidRDefault="007027DA" w:rsidP="007027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A86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  <w:r w:rsidRPr="00C91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бщеразвивающая </w:t>
      </w:r>
      <w:r w:rsidRPr="00C91A8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7AD4" w:rsidRPr="00257AD4" w:rsidRDefault="007027DA" w:rsidP="007027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Художественной направленности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AD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Чудеса из бумаги</w:t>
      </w:r>
      <w:r w:rsidRPr="00257AD4">
        <w:rPr>
          <w:rFonts w:ascii="Times New Roman" w:hAnsi="Times New Roman" w:cs="Times New Roman"/>
          <w:b/>
          <w:sz w:val="36"/>
          <w:szCs w:val="36"/>
        </w:rPr>
        <w:t>»</w:t>
      </w:r>
    </w:p>
    <w:p w:rsidR="00257AD4" w:rsidRPr="00257AD4" w:rsidRDefault="007027DA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7AD4">
        <w:rPr>
          <w:rFonts w:ascii="Times New Roman" w:hAnsi="Times New Roman" w:cs="Times New Roman"/>
          <w:sz w:val="28"/>
          <w:szCs w:val="28"/>
        </w:rPr>
        <w:t>Возраст: 7 – 8</w:t>
      </w:r>
      <w:r w:rsidR="00257AD4" w:rsidRPr="00257AD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57AD4" w:rsidRPr="00257AD4" w:rsidRDefault="007027DA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4" w:rsidRPr="00257AD4">
        <w:rPr>
          <w:rFonts w:ascii="Times New Roman" w:hAnsi="Times New Roman" w:cs="Times New Roman"/>
          <w:b/>
          <w:sz w:val="28"/>
          <w:szCs w:val="28"/>
        </w:rPr>
        <w:t>С</w:t>
      </w:r>
      <w:r w:rsidR="00257AD4" w:rsidRPr="00257AD4">
        <w:rPr>
          <w:rFonts w:ascii="Times New Roman" w:hAnsi="Times New Roman" w:cs="Times New Roman"/>
          <w:sz w:val="28"/>
          <w:szCs w:val="28"/>
        </w:rPr>
        <w:t>рок реализации – 1 год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AD4" w:rsidRPr="00257AD4" w:rsidRDefault="00257AD4" w:rsidP="0025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7DA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D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027DA" w:rsidRDefault="007027DA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7DA" w:rsidRDefault="007027DA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AD4" w:rsidRPr="00257AD4" w:rsidRDefault="007027DA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7AD4" w:rsidRPr="00257AD4">
        <w:rPr>
          <w:rFonts w:ascii="Times New Roman" w:hAnsi="Times New Roman" w:cs="Times New Roman"/>
          <w:sz w:val="28"/>
          <w:szCs w:val="28"/>
        </w:rPr>
        <w:t>Автор - составитель: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начальных классов 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D4">
        <w:rPr>
          <w:rFonts w:ascii="Times New Roman" w:hAnsi="Times New Roman" w:cs="Times New Roman"/>
          <w:sz w:val="28"/>
          <w:szCs w:val="28"/>
        </w:rPr>
        <w:t xml:space="preserve">                                    Соболева О.В.</w:t>
      </w:r>
    </w:p>
    <w:p w:rsidR="00257AD4" w:rsidRPr="00257AD4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7DA" w:rsidRDefault="00257AD4" w:rsidP="00257A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AD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57AD4" w:rsidRPr="007027DA" w:rsidRDefault="007027DA" w:rsidP="00257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7DA">
        <w:rPr>
          <w:rFonts w:ascii="Times New Roman" w:hAnsi="Times New Roman" w:cs="Times New Roman"/>
          <w:sz w:val="24"/>
          <w:szCs w:val="24"/>
        </w:rPr>
        <w:t>2018</w:t>
      </w:r>
      <w:r w:rsidR="00257AD4" w:rsidRPr="007027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27DA" w:rsidRDefault="007027DA" w:rsidP="007027D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81076" w:rsidRPr="00067F16" w:rsidRDefault="00081076" w:rsidP="007027D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Пояснительная записка</w:t>
      </w:r>
    </w:p>
    <w:p w:rsidR="00D82E9A" w:rsidRPr="00067F16" w:rsidRDefault="00D82E9A" w:rsidP="00067F16">
      <w:pPr>
        <w:pStyle w:val="a5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67F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Н</w:t>
      </w:r>
      <w:r w:rsidR="00067F1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овизна программы</w:t>
      </w:r>
    </w:p>
    <w:p w:rsidR="00D82E9A" w:rsidRPr="00D82E9A" w:rsidRDefault="00D82E9A" w:rsidP="00F14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1076" w:rsidRPr="00F14251" w:rsidRDefault="00F14251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4251">
        <w:rPr>
          <w:rFonts w:ascii="Times New Roman" w:hAnsi="Times New Roman" w:cs="Times New Roman"/>
          <w:sz w:val="28"/>
          <w:szCs w:val="28"/>
        </w:rPr>
        <w:t>Процесс глубоких перемен</w:t>
      </w:r>
      <w:r w:rsidR="00081076" w:rsidRPr="00F14251">
        <w:rPr>
          <w:rFonts w:ascii="Times New Roman" w:hAnsi="Times New Roman" w:cs="Times New Roman"/>
          <w:sz w:val="28"/>
          <w:szCs w:val="28"/>
        </w:rPr>
        <w:t>, происходящих в современном образовании, выдвигает в качестве приоритетной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 развития творчества, креативного мышления, способствующего формированию разносторонне-развитой  личности, отличающейся неповторимостью, оригинальностью.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Что же понимается под творческими способностями? 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Творчество - </w:t>
      </w:r>
      <w:r w:rsidR="00081076" w:rsidRPr="00F14251">
        <w:rPr>
          <w:rFonts w:ascii="Times New Roman" w:hAnsi="Times New Roman" w:cs="Times New Roman"/>
          <w:sz w:val="28"/>
          <w:szCs w:val="28"/>
        </w:rPr>
        <w:t>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   Занятия кружка позволяют дать детям дополнительные сведения по </w:t>
      </w:r>
      <w:r w:rsidRPr="00F14251">
        <w:rPr>
          <w:rFonts w:ascii="Times New Roman" w:hAnsi="Times New Roman" w:cs="Times New Roman"/>
          <w:sz w:val="28"/>
          <w:szCs w:val="28"/>
        </w:rPr>
        <w:t xml:space="preserve">технологии.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081076" w:rsidRPr="00F14251" w:rsidRDefault="00081076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     Круж</w:t>
      </w:r>
      <w:r w:rsidR="00131FE0" w:rsidRPr="00F14251">
        <w:rPr>
          <w:rFonts w:ascii="Times New Roman" w:hAnsi="Times New Roman" w:cs="Times New Roman"/>
          <w:sz w:val="28"/>
          <w:szCs w:val="28"/>
        </w:rPr>
        <w:t>ок «Чудеса из бумаги</w:t>
      </w:r>
      <w:r w:rsidRPr="00F14251">
        <w:rPr>
          <w:rFonts w:ascii="Times New Roman" w:hAnsi="Times New Roman" w:cs="Times New Roman"/>
          <w:sz w:val="28"/>
          <w:szCs w:val="28"/>
        </w:rPr>
        <w:t>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  <w:r w:rsidR="005530BE" w:rsidRPr="00F14251">
        <w:rPr>
          <w:rFonts w:ascii="Times New Roman" w:hAnsi="Times New Roman" w:cs="Times New Roman"/>
          <w:bCs/>
          <w:iCs/>
          <w:sz w:val="28"/>
          <w:szCs w:val="28"/>
        </w:rPr>
        <w:t>Программа кружка «Чудеса из бумаги»</w:t>
      </w:r>
      <w:r w:rsidR="005530BE" w:rsidRPr="00F142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30BE" w:rsidRPr="00F1425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модифицированной программой </w:t>
      </w:r>
      <w:r w:rsidR="005530BE" w:rsidRPr="00F14251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</w:t>
      </w:r>
      <w:r w:rsidR="002A6688">
        <w:rPr>
          <w:rFonts w:ascii="Times New Roman" w:hAnsi="Times New Roman" w:cs="Times New Roman"/>
          <w:b/>
          <w:color w:val="000000"/>
          <w:sz w:val="28"/>
          <w:szCs w:val="28"/>
        </w:rPr>
        <w:t>но-эстетической направленности. Рабочая программа составлена на основе программы Н.М. Конышевой «Технология».</w:t>
      </w:r>
    </w:p>
    <w:p w:rsidR="00F14251" w:rsidRPr="00D82E9A" w:rsidRDefault="00F14251" w:rsidP="00702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F142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занятиях воспитанники знакомятся с разнообразием пластических возможностей бумаги, с различными техниками работы с бумагой: оригами, </w:t>
      </w:r>
      <w:r w:rsidRPr="00F1425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аппликацией, вырезанием, плетением, художественным конструированием; изделиями, выполненными в той или иной технике. Интерес к работе всегда поддерживают художественное слово, игровые приемы, мотивация</w:t>
      </w:r>
      <w:r w:rsidRPr="00D8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деятельности.</w:t>
      </w:r>
    </w:p>
    <w:p w:rsidR="00F14251" w:rsidRPr="00D82E9A" w:rsidRDefault="00F14251" w:rsidP="00702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Мы ежедневно сталкиваемся с бумагой. Работа с бумагой - это, пожалуй, самый интересный вид художественной деятельности. Сколько полезного и интересного делают с помощью бумаги, экспериментируя с ее свойствами. Бумагу можно мять, скручивать, получая разнообразные фигурки животных, птиц, домов, цветов и многое другое. Дети открывают для себя волшебный мир листа бумаги, превратив его в облака, снег, радугу и т. п., постигают свойства, структуру, наслаждаются палитрой цветовых гамм, сочетанием комбинаций, различных форм, величин.</w:t>
      </w:r>
    </w:p>
    <w:p w:rsidR="00F14251" w:rsidRPr="00D82E9A" w:rsidRDefault="00F14251" w:rsidP="00702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251" w:rsidRPr="00D82E9A" w:rsidRDefault="00F14251" w:rsidP="00702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Работа с бумагой не только пополняет знания и умения детей, но и формирует творческую личность. Занятия художественно - тво</w:t>
      </w:r>
      <w:bookmarkStart w:id="0" w:name="_GoBack"/>
      <w:bookmarkEnd w:id="0"/>
      <w:r w:rsidRPr="00D82E9A">
        <w:rPr>
          <w:rFonts w:ascii="Times New Roman" w:eastAsia="Calibri" w:hAnsi="Times New Roman" w:cs="Times New Roman"/>
          <w:sz w:val="28"/>
          <w:szCs w:val="28"/>
          <w:lang w:eastAsia="en-US"/>
        </w:rPr>
        <w:t>рческой деятельностью создают основу для полноценного содержательного общения детей между собой и с взрослыми. Кроме того, художественно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2E9A">
        <w:rPr>
          <w:rFonts w:ascii="Times New Roman" w:eastAsia="Calibri" w:hAnsi="Times New Roman" w:cs="Times New Roman"/>
          <w:sz w:val="28"/>
          <w:szCs w:val="28"/>
          <w:lang w:eastAsia="en-US"/>
        </w:rPr>
        <w:t>- творческая деятельность выполняет терапевтическую функцию: снимает нервное напряжение, страхи, вызывает радостное, приподнятое настроение, обеспечивает положительное эмоциональное состояние.</w:t>
      </w:r>
    </w:p>
    <w:p w:rsidR="00F14251" w:rsidRDefault="00F14251" w:rsidP="0008107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076" w:rsidRPr="00067F16" w:rsidRDefault="00081076" w:rsidP="00067F1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Актуальность и перспективность курса</w:t>
      </w:r>
    </w:p>
    <w:p w:rsidR="00081076" w:rsidRPr="00F14251" w:rsidRDefault="00081076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14251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F14251">
        <w:rPr>
          <w:rFonts w:ascii="Times New Roman" w:hAnsi="Times New Roman" w:cs="Times New Roman"/>
          <w:sz w:val="28"/>
          <w:szCs w:val="28"/>
        </w:rPr>
        <w:t xml:space="preserve">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</w:t>
      </w:r>
      <w:r w:rsidRPr="00F14251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дополнительного образования детей</w:t>
      </w:r>
      <w:r w:rsidRPr="00F14251">
        <w:rPr>
          <w:rFonts w:ascii="Times New Roman" w:hAnsi="Times New Roman" w:cs="Times New Roman"/>
          <w:sz w:val="28"/>
          <w:szCs w:val="28"/>
        </w:rPr>
        <w:t xml:space="preserve"> </w:t>
      </w:r>
      <w:r w:rsidRPr="00F1425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актуальна </w:t>
      </w:r>
      <w:r w:rsidRPr="00F14251">
        <w:rPr>
          <w:rFonts w:ascii="Times New Roman" w:hAnsi="Times New Roman" w:cs="Times New Roman"/>
          <w:sz w:val="28"/>
          <w:szCs w:val="28"/>
        </w:rPr>
        <w:t>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081076" w:rsidRPr="00F14251" w:rsidRDefault="00131FE0" w:rsidP="00081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Работа в кружке «Чудеса из бумаги</w:t>
      </w:r>
      <w:r w:rsidR="00081076" w:rsidRPr="00F14251">
        <w:rPr>
          <w:rFonts w:ascii="Times New Roman" w:hAnsi="Times New Roman" w:cs="Times New Roman"/>
          <w:sz w:val="28"/>
          <w:szCs w:val="28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081076" w:rsidRPr="00F14251" w:rsidRDefault="00081076" w:rsidP="00730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   Дети, видя готовые поделки, сравнивают их, находят достоинства и недостатки, критически подходят к своей работе, у них вырабатывается </w:t>
      </w:r>
      <w:r w:rsidRPr="00F14251">
        <w:rPr>
          <w:rFonts w:ascii="Times New Roman" w:hAnsi="Times New Roman" w:cs="Times New Roman"/>
          <w:sz w:val="28"/>
          <w:szCs w:val="28"/>
        </w:rPr>
        <w:lastRenderedPageBreak/>
        <w:t>аналитический ум. Особенно важно, что дети познают значимость своего труда, его полезность для окружающих. Очень важно руководителю кружка совершенствовать эстетический вкус детей, развивать чувство прекрасного, поддерживать творческое начало в деятельности ребёнка.</w:t>
      </w:r>
    </w:p>
    <w:p w:rsidR="00081076" w:rsidRPr="00067F16" w:rsidRDefault="00067F16" w:rsidP="00067F1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Цели программы</w:t>
      </w:r>
    </w:p>
    <w:p w:rsidR="00081076" w:rsidRPr="00F14251" w:rsidRDefault="00081076" w:rsidP="007300C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081076" w:rsidRPr="00F14251" w:rsidRDefault="00081076" w:rsidP="007300C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pacing w:val="-9"/>
          <w:sz w:val="28"/>
          <w:szCs w:val="28"/>
        </w:rPr>
        <w:t>2. Обеспечение дополнитель</w:t>
      </w:r>
      <w:r w:rsidR="00131FE0" w:rsidRPr="00F14251">
        <w:rPr>
          <w:rFonts w:ascii="Times New Roman" w:hAnsi="Times New Roman" w:cs="Times New Roman"/>
          <w:spacing w:val="-9"/>
          <w:sz w:val="28"/>
          <w:szCs w:val="28"/>
        </w:rPr>
        <w:t>ных знаний по технологии</w:t>
      </w:r>
      <w:r w:rsidRPr="00F14251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7300C5" w:rsidRDefault="00081076" w:rsidP="007300C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3. Воспитание любви и уважения к своему труду и труду взрослого  человек</w:t>
      </w:r>
      <w:r w:rsidR="00131FE0" w:rsidRPr="00F14251">
        <w:rPr>
          <w:rFonts w:ascii="Times New Roman" w:hAnsi="Times New Roman" w:cs="Times New Roman"/>
          <w:sz w:val="28"/>
          <w:szCs w:val="28"/>
        </w:rPr>
        <w:t>а.</w:t>
      </w:r>
    </w:p>
    <w:p w:rsidR="00081076" w:rsidRPr="00F14251" w:rsidRDefault="00F14251" w:rsidP="007300C5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F14251">
        <w:rPr>
          <w:rFonts w:ascii="Times New Roman" w:hAnsi="Times New Roman" w:cs="Times New Roman"/>
          <w:sz w:val="28"/>
          <w:szCs w:val="28"/>
        </w:rPr>
        <w:t xml:space="preserve">Цели будут достигнуты при условии «Я хочу это сделать сам». </w:t>
      </w:r>
    </w:p>
    <w:p w:rsidR="007300C5" w:rsidRPr="00067F16" w:rsidRDefault="00081076" w:rsidP="00067F16">
      <w:pPr>
        <w:spacing w:before="100" w:beforeAutospacing="1" w:after="0" w:line="240" w:lineRule="auto"/>
        <w:ind w:firstLine="53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Задачи программы</w:t>
      </w:r>
    </w:p>
    <w:p w:rsidR="00081076" w:rsidRPr="007300C5" w:rsidRDefault="007300C5" w:rsidP="007300C5">
      <w:pPr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81076" w:rsidRPr="00F14251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081076" w:rsidRPr="00F14251" w:rsidRDefault="00081076" w:rsidP="007300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 </w:t>
      </w:r>
    </w:p>
    <w:p w:rsidR="00081076" w:rsidRPr="00F14251" w:rsidRDefault="00081076" w:rsidP="007300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знакомить с основами знаний в области композиции, формообразования, </w:t>
      </w:r>
      <w:proofErr w:type="spellStart"/>
      <w:r w:rsidRPr="00F1425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14251">
        <w:rPr>
          <w:rFonts w:ascii="Times New Roman" w:hAnsi="Times New Roman" w:cs="Times New Roman"/>
          <w:sz w:val="28"/>
          <w:szCs w:val="28"/>
        </w:rPr>
        <w:t>, декоративно – прикладного искусства;</w:t>
      </w:r>
    </w:p>
    <w:p w:rsidR="00081076" w:rsidRPr="00F14251" w:rsidRDefault="00081076" w:rsidP="007300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 xml:space="preserve">раскрыть истоки народного творчества; </w:t>
      </w:r>
    </w:p>
    <w:p w:rsidR="00081076" w:rsidRPr="00F14251" w:rsidRDefault="00081076" w:rsidP="007300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081076" w:rsidRPr="00F14251" w:rsidRDefault="00081076" w:rsidP="007300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совершенствовать умения и формировать навыки работы нужными инструментами и приспособлениями пр</w:t>
      </w:r>
      <w:r w:rsidR="00131FE0" w:rsidRPr="00F14251">
        <w:rPr>
          <w:rFonts w:ascii="Times New Roman" w:hAnsi="Times New Roman" w:cs="Times New Roman"/>
          <w:sz w:val="28"/>
          <w:szCs w:val="28"/>
        </w:rPr>
        <w:t>и обработке бумаги</w:t>
      </w:r>
      <w:r w:rsidRPr="00F14251">
        <w:rPr>
          <w:rFonts w:ascii="Times New Roman" w:hAnsi="Times New Roman" w:cs="Times New Roman"/>
          <w:sz w:val="28"/>
          <w:szCs w:val="28"/>
        </w:rPr>
        <w:t>;</w:t>
      </w:r>
    </w:p>
    <w:p w:rsidR="00081076" w:rsidRPr="00F14251" w:rsidRDefault="00081076" w:rsidP="007300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приобретение навыков учебно-исследовательской работы.</w:t>
      </w:r>
    </w:p>
    <w:p w:rsidR="00081076" w:rsidRPr="00F14251" w:rsidRDefault="00081076" w:rsidP="007300C5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81076" w:rsidRPr="00F14251" w:rsidRDefault="00081076" w:rsidP="007300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пробуждать любознательность в области народного, декоративно-прикладного искусства, т</w:t>
      </w:r>
      <w:r w:rsidR="00131FE0" w:rsidRPr="00F14251">
        <w:rPr>
          <w:rFonts w:ascii="Times New Roman" w:hAnsi="Times New Roman" w:cs="Times New Roman"/>
          <w:sz w:val="28"/>
          <w:szCs w:val="28"/>
        </w:rPr>
        <w:t>ехнической эстетики</w:t>
      </w:r>
      <w:r w:rsidRPr="00F14251">
        <w:rPr>
          <w:rFonts w:ascii="Times New Roman" w:hAnsi="Times New Roman" w:cs="Times New Roman"/>
          <w:sz w:val="28"/>
          <w:szCs w:val="28"/>
        </w:rPr>
        <w:t>;</w:t>
      </w:r>
    </w:p>
    <w:p w:rsidR="00081076" w:rsidRPr="00F14251" w:rsidRDefault="00081076" w:rsidP="007300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081076" w:rsidRPr="00F14251" w:rsidRDefault="00081076" w:rsidP="007300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формирование творческих способностей, духовной культуры;</w:t>
      </w:r>
    </w:p>
    <w:p w:rsidR="00081076" w:rsidRPr="00F14251" w:rsidRDefault="00081076" w:rsidP="007300C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развивать умение ориентироваться в проблемных ситуациях;</w:t>
      </w:r>
    </w:p>
    <w:p w:rsidR="00081076" w:rsidRPr="00F14251" w:rsidRDefault="007300C5" w:rsidP="007300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81076" w:rsidRPr="00F14251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081076" w:rsidRPr="00F14251" w:rsidRDefault="00081076" w:rsidP="007300C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осуществлять трудовое и эстетическое воспитание школьников;</w:t>
      </w:r>
    </w:p>
    <w:p w:rsidR="00081076" w:rsidRPr="00F14251" w:rsidRDefault="00081076" w:rsidP="007300C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воспитывать в детях любовь к своей родине, к традиционному народному искусству;</w:t>
      </w:r>
    </w:p>
    <w:p w:rsidR="00081076" w:rsidRPr="00F14251" w:rsidRDefault="00081076" w:rsidP="007300C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1">
        <w:rPr>
          <w:rFonts w:ascii="Times New Roman" w:hAnsi="Times New Roman" w:cs="Times New Roman"/>
          <w:sz w:val="28"/>
          <w:szCs w:val="28"/>
        </w:rPr>
        <w:t>добиться максимальной самостоятельности детского творчества.</w:t>
      </w:r>
    </w:p>
    <w:p w:rsidR="007300C5" w:rsidRDefault="007300C5" w:rsidP="00730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076" w:rsidRPr="00067F16" w:rsidRDefault="00414E9D" w:rsidP="00067F16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Сроки реализации программы</w:t>
      </w:r>
    </w:p>
    <w:p w:rsidR="00067F16" w:rsidRDefault="00056AD3" w:rsidP="00730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    </w:t>
      </w:r>
      <w:r w:rsidR="00131FE0" w:rsidRPr="007300C5">
        <w:rPr>
          <w:rFonts w:ascii="Times New Roman" w:hAnsi="Times New Roman" w:cs="Times New Roman"/>
          <w:sz w:val="28"/>
          <w:szCs w:val="28"/>
        </w:rPr>
        <w:t>Программа «Чудеса из бумаги</w:t>
      </w:r>
      <w:r w:rsidR="00081076" w:rsidRPr="007300C5">
        <w:rPr>
          <w:rFonts w:ascii="Times New Roman" w:hAnsi="Times New Roman" w:cs="Times New Roman"/>
          <w:sz w:val="28"/>
          <w:szCs w:val="28"/>
        </w:rPr>
        <w:t>» составлена для учащихся н</w:t>
      </w:r>
      <w:r w:rsidRPr="007300C5">
        <w:rPr>
          <w:rFonts w:ascii="Times New Roman" w:hAnsi="Times New Roman" w:cs="Times New Roman"/>
          <w:sz w:val="28"/>
          <w:szCs w:val="28"/>
        </w:rPr>
        <w:t>ачальной школы и рассчитана на 1 год (</w:t>
      </w:r>
      <w:r w:rsidR="002A6688">
        <w:rPr>
          <w:rFonts w:ascii="Times New Roman" w:hAnsi="Times New Roman" w:cs="Times New Roman"/>
          <w:sz w:val="28"/>
          <w:szCs w:val="28"/>
        </w:rPr>
        <w:t xml:space="preserve">33 часа).  </w:t>
      </w:r>
    </w:p>
    <w:p w:rsidR="00081076" w:rsidRPr="007300C5" w:rsidRDefault="002A6688" w:rsidP="00730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067F1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1076" w:rsidRPr="007300C5">
        <w:rPr>
          <w:rFonts w:ascii="Times New Roman" w:hAnsi="Times New Roman" w:cs="Times New Roman"/>
          <w:sz w:val="28"/>
          <w:szCs w:val="28"/>
        </w:rPr>
        <w:t xml:space="preserve"> раз</w:t>
      </w:r>
      <w:r w:rsidR="00067F16">
        <w:rPr>
          <w:rFonts w:ascii="Times New Roman" w:hAnsi="Times New Roman" w:cs="Times New Roman"/>
          <w:sz w:val="28"/>
          <w:szCs w:val="28"/>
        </w:rPr>
        <w:t>у в неделю в 2 подгруппах (33 ч + 33 ч)</w:t>
      </w:r>
      <w:r w:rsidR="0073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4" w:rsidRPr="00257AD4" w:rsidRDefault="00056AD3" w:rsidP="00257AD4">
      <w:pPr>
        <w:rPr>
          <w:rFonts w:ascii="Times New Roman" w:hAnsi="Times New Roman" w:cs="Times New Roman"/>
          <w:b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   </w:t>
      </w:r>
      <w:r w:rsidR="007300C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67F16">
        <w:rPr>
          <w:rFonts w:ascii="Times New Roman" w:hAnsi="Times New Roman" w:cs="Times New Roman"/>
          <w:sz w:val="28"/>
          <w:szCs w:val="28"/>
        </w:rPr>
        <w:t xml:space="preserve">1 </w:t>
      </w:r>
      <w:r w:rsidR="007300C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31FE0" w:rsidRPr="007300C5">
        <w:rPr>
          <w:rFonts w:ascii="Times New Roman" w:hAnsi="Times New Roman" w:cs="Times New Roman"/>
          <w:sz w:val="28"/>
          <w:szCs w:val="28"/>
        </w:rPr>
        <w:t xml:space="preserve"> - 4</w:t>
      </w:r>
      <w:r w:rsidRPr="007300C5">
        <w:rPr>
          <w:rFonts w:ascii="Times New Roman" w:hAnsi="Times New Roman" w:cs="Times New Roman"/>
          <w:sz w:val="28"/>
          <w:szCs w:val="28"/>
        </w:rPr>
        <w:t>5минут.</w:t>
      </w:r>
      <w:r w:rsidR="00257AD4" w:rsidRPr="00257A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1076" w:rsidRPr="00067F16" w:rsidRDefault="00081076" w:rsidP="00067F16">
      <w:pPr>
        <w:spacing w:before="278" w:after="278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Формы и  методы</w:t>
      </w:r>
    </w:p>
    <w:p w:rsidR="00081076" w:rsidRPr="007300C5" w:rsidRDefault="007300C5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7300C5">
        <w:rPr>
          <w:rFonts w:ascii="Times New Roman" w:hAnsi="Times New Roman" w:cs="Times New Roman"/>
          <w:sz w:val="28"/>
          <w:szCs w:val="28"/>
        </w:rPr>
        <w:t>Приоритет отдается активным формам преподавания:</w:t>
      </w:r>
    </w:p>
    <w:p w:rsidR="00081076" w:rsidRPr="007300C5" w:rsidRDefault="007300C5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76" w:rsidRPr="007300C5">
        <w:rPr>
          <w:rFonts w:ascii="Times New Roman" w:hAnsi="Times New Roman" w:cs="Times New Roman"/>
          <w:sz w:val="28"/>
          <w:szCs w:val="28"/>
        </w:rPr>
        <w:t xml:space="preserve">-   </w:t>
      </w:r>
      <w:r w:rsidR="00081076" w:rsidRPr="007300C5">
        <w:rPr>
          <w:rFonts w:ascii="Times New Roman" w:hAnsi="Times New Roman" w:cs="Times New Roman"/>
          <w:i/>
          <w:iCs/>
          <w:sz w:val="28"/>
          <w:szCs w:val="28"/>
        </w:rPr>
        <w:t>Практическим: упражнения, практические работы, практикумы;</w:t>
      </w:r>
    </w:p>
    <w:p w:rsidR="00081076" w:rsidRPr="007300C5" w:rsidRDefault="007300C5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1076" w:rsidRPr="007300C5">
        <w:rPr>
          <w:rFonts w:ascii="Times New Roman" w:hAnsi="Times New Roman" w:cs="Times New Roman"/>
          <w:i/>
          <w:iCs/>
          <w:sz w:val="28"/>
          <w:szCs w:val="28"/>
        </w:rPr>
        <w:t>-   Наглядным: использование схем, таблиц, рисунков, моделей, образцов;</w:t>
      </w:r>
    </w:p>
    <w:p w:rsidR="00081076" w:rsidRPr="007300C5" w:rsidRDefault="007300C5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1076" w:rsidRPr="007300C5">
        <w:rPr>
          <w:rFonts w:ascii="Times New Roman" w:hAnsi="Times New Roman" w:cs="Times New Roman"/>
          <w:i/>
          <w:iCs/>
          <w:sz w:val="28"/>
          <w:szCs w:val="28"/>
        </w:rPr>
        <w:t>-  Нестандартным: эстафета творческих дел, конкурс, выставка-презентаци</w:t>
      </w:r>
      <w:r w:rsidR="00056AD3" w:rsidRPr="007300C5">
        <w:rPr>
          <w:rFonts w:ascii="Times New Roman" w:hAnsi="Times New Roman" w:cs="Times New Roman"/>
          <w:i/>
          <w:iCs/>
          <w:sz w:val="28"/>
          <w:szCs w:val="28"/>
        </w:rPr>
        <w:t>я, викторина.</w:t>
      </w:r>
    </w:p>
    <w:p w:rsidR="000E462E" w:rsidRDefault="007300C5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076" w:rsidRPr="007300C5">
        <w:rPr>
          <w:rFonts w:ascii="Times New Roman" w:hAnsi="Times New Roman" w:cs="Times New Roman"/>
          <w:sz w:val="28"/>
          <w:szCs w:val="28"/>
        </w:rPr>
        <w:t>Сочетание индивидуальных, группо</w:t>
      </w:r>
      <w:r w:rsidR="00056AD3" w:rsidRPr="007300C5">
        <w:rPr>
          <w:rFonts w:ascii="Times New Roman" w:hAnsi="Times New Roman" w:cs="Times New Roman"/>
          <w:sz w:val="28"/>
          <w:szCs w:val="28"/>
        </w:rPr>
        <w:t>вых и коллективных форм работы.</w:t>
      </w: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16" w:rsidRPr="007300C5" w:rsidRDefault="00067F16" w:rsidP="007300C5">
      <w:pPr>
        <w:spacing w:before="278" w:after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62E" w:rsidRPr="00067F16" w:rsidRDefault="000E462E" w:rsidP="007300C5">
      <w:pPr>
        <w:shd w:val="clear" w:color="auto" w:fill="FFFFFF"/>
        <w:spacing w:line="240" w:lineRule="auto"/>
        <w:ind w:right="-29"/>
        <w:jc w:val="center"/>
        <w:outlineLvl w:val="0"/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  <w:t>Содержание программы  «Чудеса из бумаги»</w:t>
      </w:r>
    </w:p>
    <w:p w:rsidR="000E462E" w:rsidRPr="00067F16" w:rsidRDefault="000E462E" w:rsidP="007300C5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67F1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 </w:t>
      </w:r>
      <w:r w:rsidR="00067F16" w:rsidRPr="00067F16">
        <w:rPr>
          <w:rFonts w:ascii="Times New Roman" w:hAnsi="Times New Roman" w:cs="Times New Roman"/>
          <w:bCs/>
          <w:spacing w:val="-6"/>
          <w:sz w:val="28"/>
          <w:szCs w:val="28"/>
        </w:rPr>
        <w:t>год (33 ч + 33 ч</w:t>
      </w:r>
      <w:r w:rsidRPr="00067F16">
        <w:rPr>
          <w:rFonts w:ascii="Times New Roman" w:hAnsi="Times New Roman" w:cs="Times New Roman"/>
          <w:bCs/>
          <w:spacing w:val="-6"/>
          <w:sz w:val="28"/>
          <w:szCs w:val="28"/>
        </w:rPr>
        <w:t>)</w:t>
      </w:r>
    </w:p>
    <w:p w:rsidR="000E462E" w:rsidRPr="007300C5" w:rsidRDefault="000E462E" w:rsidP="007300C5">
      <w:pPr>
        <w:shd w:val="clear" w:color="auto" w:fill="FFFFFF"/>
        <w:spacing w:before="7" w:line="240" w:lineRule="auto"/>
        <w:ind w:right="-2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300C5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  Первый год обучения определяет содержа</w:t>
      </w:r>
      <w:r w:rsidRPr="007300C5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7300C5">
        <w:rPr>
          <w:rFonts w:ascii="Times New Roman" w:hAnsi="Times New Roman" w:cs="Times New Roman"/>
          <w:spacing w:val="-6"/>
          <w:sz w:val="28"/>
          <w:szCs w:val="28"/>
        </w:rPr>
        <w:t>ние и характер совместной работы учителя и учащихся по осозна</w:t>
      </w:r>
      <w:r w:rsidRPr="007300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300C5">
        <w:rPr>
          <w:rFonts w:ascii="Times New Roman" w:hAnsi="Times New Roman" w:cs="Times New Roman"/>
          <w:spacing w:val="-7"/>
          <w:sz w:val="28"/>
          <w:szCs w:val="28"/>
        </w:rPr>
        <w:t>нию предстоящей практической деятельности: это анализ конструк</w:t>
      </w:r>
      <w:r w:rsidRPr="007300C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300C5">
        <w:rPr>
          <w:rFonts w:ascii="Times New Roman" w:hAnsi="Times New Roman" w:cs="Times New Roman"/>
          <w:spacing w:val="-1"/>
          <w:sz w:val="28"/>
          <w:szCs w:val="28"/>
        </w:rPr>
        <w:t xml:space="preserve">ции изделия, анализ технологии его изготовления, сведения об </w:t>
      </w:r>
      <w:r w:rsidRPr="007300C5">
        <w:rPr>
          <w:rFonts w:ascii="Times New Roman" w:hAnsi="Times New Roman" w:cs="Times New Roman"/>
          <w:spacing w:val="-6"/>
          <w:sz w:val="28"/>
          <w:szCs w:val="28"/>
        </w:rPr>
        <w:t>устройстве, назначении и правилах безопасной работы инструмен</w:t>
      </w:r>
      <w:r w:rsidRPr="007300C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7300C5">
        <w:rPr>
          <w:rFonts w:ascii="Times New Roman" w:hAnsi="Times New Roman" w:cs="Times New Roman"/>
          <w:spacing w:val="-7"/>
          <w:sz w:val="28"/>
          <w:szCs w:val="28"/>
        </w:rPr>
        <w:t>тами, название используемых материалов и ряда их свойств, подле</w:t>
      </w:r>
      <w:r w:rsidRPr="007300C5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7300C5">
        <w:rPr>
          <w:rFonts w:ascii="Times New Roman" w:hAnsi="Times New Roman" w:cs="Times New Roman"/>
          <w:spacing w:val="-8"/>
          <w:sz w:val="28"/>
          <w:szCs w:val="28"/>
        </w:rPr>
        <w:t xml:space="preserve">жащих целенаправленному наблюдению и опытному исследованию. </w:t>
      </w:r>
    </w:p>
    <w:p w:rsidR="000E462E" w:rsidRPr="007300C5" w:rsidRDefault="000E462E" w:rsidP="00730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pacing w:val="-5"/>
          <w:sz w:val="28"/>
          <w:szCs w:val="28"/>
        </w:rPr>
        <w:t xml:space="preserve">   При обсуждении технологии изготовления изделия первоклас</w:t>
      </w:r>
      <w:r w:rsidRPr="007300C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300C5">
        <w:rPr>
          <w:rFonts w:ascii="Times New Roman" w:hAnsi="Times New Roman" w:cs="Times New Roman"/>
          <w:spacing w:val="-9"/>
          <w:sz w:val="28"/>
          <w:szCs w:val="28"/>
        </w:rPr>
        <w:t>сники под руководством учителя составляют словесный план, разли</w:t>
      </w:r>
      <w:r w:rsidRPr="007300C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300C5">
        <w:rPr>
          <w:rFonts w:ascii="Times New Roman" w:hAnsi="Times New Roman" w:cs="Times New Roman"/>
          <w:spacing w:val="-8"/>
          <w:sz w:val="28"/>
          <w:szCs w:val="28"/>
        </w:rPr>
        <w:t>чая только понятия материал и инструмент, поскольку само изготов</w:t>
      </w:r>
      <w:r w:rsidRPr="007300C5">
        <w:rPr>
          <w:rFonts w:ascii="Times New Roman" w:hAnsi="Times New Roman" w:cs="Times New Roman"/>
          <w:spacing w:val="-8"/>
          <w:sz w:val="28"/>
          <w:szCs w:val="28"/>
        </w:rPr>
        <w:softHyphen/>
        <w:t>ление будет вестись подконтрольно.</w:t>
      </w:r>
    </w:p>
    <w:p w:rsidR="000E462E" w:rsidRPr="007300C5" w:rsidRDefault="00067F16" w:rsidP="007300C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Вводная беседа  (1 час)</w:t>
      </w:r>
      <w:r w:rsidR="000E462E" w:rsidRPr="0073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E462E" w:rsidRPr="007300C5" w:rsidRDefault="000E462E" w:rsidP="007300C5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Беседа, ознакомление детей с особенностями занятий в кружке. </w:t>
      </w:r>
    </w:p>
    <w:p w:rsidR="000E462E" w:rsidRPr="007300C5" w:rsidRDefault="000E462E" w:rsidP="007300C5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Требования к поведению учащихся во время занятия. </w:t>
      </w:r>
    </w:p>
    <w:p w:rsidR="000E462E" w:rsidRPr="007300C5" w:rsidRDefault="000E462E" w:rsidP="007300C5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Соблюдение порядка на рабочем месте. </w:t>
      </w:r>
    </w:p>
    <w:p w:rsidR="000E462E" w:rsidRPr="007300C5" w:rsidRDefault="000E462E" w:rsidP="007300C5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Соблюдение правил по технике безопасности. </w:t>
      </w:r>
    </w:p>
    <w:p w:rsidR="000E462E" w:rsidRPr="007300C5" w:rsidRDefault="000E462E" w:rsidP="007300C5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Из истории происхождения  ножниц. Беседа.</w:t>
      </w:r>
    </w:p>
    <w:p w:rsidR="000E462E" w:rsidRPr="007300C5" w:rsidRDefault="002A6688" w:rsidP="007300C5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бумагой и картоном (31</w:t>
      </w:r>
      <w:r w:rsidR="00067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час)</w:t>
      </w:r>
    </w:p>
    <w:p w:rsidR="000E462E" w:rsidRPr="007300C5" w:rsidRDefault="000E462E" w:rsidP="007300C5">
      <w:pPr>
        <w:numPr>
          <w:ilvl w:val="0"/>
          <w:numId w:val="5"/>
        </w:numPr>
        <w:tabs>
          <w:tab w:val="num" w:pos="709"/>
        </w:tabs>
        <w:suppressAutoHyphens/>
        <w:autoSpaceDN w:val="0"/>
        <w:spacing w:after="0" w:line="240" w:lineRule="auto"/>
        <w:ind w:hanging="1334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Рассказ «Из истории бумаги», «Оригами».</w:t>
      </w:r>
    </w:p>
    <w:p w:rsidR="000E462E" w:rsidRPr="007300C5" w:rsidRDefault="000E462E" w:rsidP="007300C5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Художественное моделирование из бумаги путем складывания. </w:t>
      </w:r>
    </w:p>
    <w:p w:rsidR="000E462E" w:rsidRPr="007300C5" w:rsidRDefault="000E462E" w:rsidP="007300C5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Знакомство с аппликацией. Изготовление аппликаций по образцу. </w:t>
      </w:r>
    </w:p>
    <w:p w:rsidR="000E462E" w:rsidRDefault="000E462E" w:rsidP="007300C5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Изготовление поздравительных открыток (по образцу). </w:t>
      </w:r>
    </w:p>
    <w:p w:rsidR="007300C5" w:rsidRDefault="007300C5" w:rsidP="007300C5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ребристых моделей.</w:t>
      </w:r>
    </w:p>
    <w:p w:rsidR="007300C5" w:rsidRDefault="007300C5" w:rsidP="007300C5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чертёжными инструментами. Разметка прямоугольных изделий по линейке.</w:t>
      </w:r>
    </w:p>
    <w:p w:rsidR="007300C5" w:rsidRDefault="007300C5" w:rsidP="007300C5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объёмных изделий.</w:t>
      </w:r>
    </w:p>
    <w:p w:rsidR="007300C5" w:rsidRPr="007300C5" w:rsidRDefault="007300C5" w:rsidP="007300C5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C5" w:rsidRPr="00067F16" w:rsidRDefault="00067F16" w:rsidP="00067F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итогов (1 час)</w:t>
      </w:r>
      <w:r w:rsidR="00911FAC" w:rsidRPr="00730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067F16" w:rsidRDefault="00067F16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</w:p>
    <w:p w:rsidR="00911FAC" w:rsidRPr="00067F16" w:rsidRDefault="00911FAC" w:rsidP="00067F16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</w:pPr>
      <w:r w:rsidRPr="00067F16">
        <w:rPr>
          <w:rFonts w:ascii="Times New Roman" w:hAnsi="Times New Roman" w:cs="Times New Roman"/>
          <w:b/>
          <w:color w:val="C00000"/>
          <w:spacing w:val="-6"/>
          <w:sz w:val="28"/>
          <w:szCs w:val="28"/>
        </w:rPr>
        <w:t>Ожидаемые результаты</w:t>
      </w:r>
    </w:p>
    <w:p w:rsidR="00911FAC" w:rsidRPr="007300C5" w:rsidRDefault="007300C5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FAC" w:rsidRPr="007300C5">
        <w:rPr>
          <w:rFonts w:ascii="Times New Roman" w:hAnsi="Times New Roman" w:cs="Times New Roman"/>
          <w:sz w:val="28"/>
          <w:szCs w:val="28"/>
        </w:rPr>
        <w:t xml:space="preserve">В результате обучения по данной программе учащиеся: 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lastRenderedPageBreak/>
        <w:t>- научатся различным приемам работы с бумагой;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будут знать основные геометрические понятия и базовые формы оригами;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- научатся следовать устным инструкциям, читать схемы изделий; </w:t>
      </w:r>
    </w:p>
    <w:p w:rsidR="00911FAC" w:rsidRPr="007300C5" w:rsidRDefault="00E57E0F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создавать изделия</w:t>
      </w:r>
      <w:r w:rsidR="00911FAC" w:rsidRPr="007300C5">
        <w:rPr>
          <w:rFonts w:ascii="Times New Roman" w:hAnsi="Times New Roman" w:cs="Times New Roman"/>
          <w:sz w:val="28"/>
          <w:szCs w:val="28"/>
        </w:rPr>
        <w:t xml:space="preserve">, пользуясь инструкционными картами и схемами; 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улучшат свои коммуникативные способности и приобретут навыки работы в коллективе.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 - смогут применить полученные знания на уроках технологии  и изобразительного искусства при создании композиций. 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300C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B3202">
        <w:rPr>
          <w:rFonts w:ascii="Times New Roman" w:hAnsi="Times New Roman" w:cs="Times New Roman"/>
          <w:sz w:val="28"/>
          <w:szCs w:val="28"/>
        </w:rPr>
        <w:t>.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Регулятивные: 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организовывают свое рабочее место;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удерживают организованное поведение во время занятия;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понимают учебную задачу;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составляют элементарный план действий при работе под руководством учителя;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осуществляют контроль выполненной работы по образцу под руководством учителя.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высказывают предположение по поводу способа действия;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оценивают свою работу по совместно выбранным критериям под руководством учителя;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умеют выражать свои мысли в устной форме;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умеют задавать простые вопросы по учебному материалу;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вступают в диалог под руководством учителя;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умеют слушать и понимать речь других;</w:t>
      </w:r>
    </w:p>
    <w:p w:rsidR="00911FAC" w:rsidRPr="007300C5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0C5">
        <w:rPr>
          <w:rFonts w:ascii="Times New Roman" w:hAnsi="Times New Roman" w:cs="Times New Roman"/>
          <w:sz w:val="28"/>
          <w:szCs w:val="28"/>
        </w:rPr>
        <w:t>- оказывают взаимопомощь в сотрудничестве под руководством учителя.</w:t>
      </w:r>
    </w:p>
    <w:p w:rsidR="00911FAC" w:rsidRPr="005B3202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911FAC" w:rsidRPr="005B3202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>- пользуются моделями, схемами;</w:t>
      </w:r>
    </w:p>
    <w:p w:rsidR="00911FAC" w:rsidRPr="005B3202" w:rsidRDefault="00911FAC" w:rsidP="00911F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>- сравнивают и группируют предметы и их образы;</w:t>
      </w:r>
    </w:p>
    <w:p w:rsidR="000E462E" w:rsidRPr="005B3202" w:rsidRDefault="00911FAC" w:rsidP="00E57E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>- умеют строить рефлексивные высказывания с помощью учителя;</w:t>
      </w:r>
    </w:p>
    <w:p w:rsidR="00E57E0F" w:rsidRPr="005B3202" w:rsidRDefault="00E57E0F" w:rsidP="00E57E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462E" w:rsidRPr="00067F16" w:rsidRDefault="000E462E" w:rsidP="00067F16">
      <w:pPr>
        <w:spacing w:line="240" w:lineRule="auto"/>
        <w:ind w:right="283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Формы и виды контроля</w:t>
      </w:r>
    </w:p>
    <w:p w:rsidR="00BF127A" w:rsidRPr="005B3202" w:rsidRDefault="000E462E" w:rsidP="005B3202">
      <w:pPr>
        <w:tabs>
          <w:tab w:val="left" w:pos="426"/>
        </w:tabs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>Наиболее  плодотворным  фактором, в  оценочной  работе  итогов  обучения, являются  выставки  работ  учащихся. В  одном  месте  могут  сравниваться  различные  модели, макеты, различные  направления  творчества. Параметры  оценивания  представленных  участниками  работ  могут  изменяться  в  зависимости  от  уровня  и  целей  проводимых  выставок. Выставки  позволяют  обменяться  опытом, технологией, оказывают  неоценимое  значение  в  эстетическом  становлении  личности  ребенка. Однако  выставки  проводятся  один – два  раза  в  учебный  год, творческая  же  работа  ребенка  постоянно  требует  поощрения  в  стремлениях</w:t>
      </w:r>
      <w:r w:rsidR="00414E9D" w:rsidRPr="005B3202">
        <w:rPr>
          <w:rFonts w:ascii="Times New Roman" w:hAnsi="Times New Roman" w:cs="Times New Roman"/>
          <w:sz w:val="28"/>
          <w:szCs w:val="28"/>
        </w:rPr>
        <w:t>.</w:t>
      </w:r>
    </w:p>
    <w:p w:rsidR="00BF127A" w:rsidRPr="00067F16" w:rsidRDefault="00BF127A" w:rsidP="00067F16">
      <w:pPr>
        <w:shd w:val="clear" w:color="auto" w:fill="FFFFFF"/>
        <w:spacing w:line="240" w:lineRule="auto"/>
        <w:ind w:right="-29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Методические рек</w:t>
      </w:r>
      <w:r w:rsidR="00067F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омендации по проведению занятия</w:t>
      </w:r>
    </w:p>
    <w:p w:rsidR="00BF127A" w:rsidRPr="005B3202" w:rsidRDefault="00BF127A" w:rsidP="005B3202">
      <w:pPr>
        <w:shd w:val="clear" w:color="auto" w:fill="FFFFFF"/>
        <w:spacing w:line="240" w:lineRule="auto"/>
        <w:ind w:right="-2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Инструктаж по  технике </w:t>
      </w:r>
      <w:r w:rsidRPr="005B3202">
        <w:rPr>
          <w:rFonts w:ascii="Times New Roman" w:hAnsi="Times New Roman" w:cs="Times New Roman"/>
          <w:sz w:val="28"/>
          <w:szCs w:val="28"/>
        </w:rPr>
        <w:t>безопасности при проведении работ проводится на каждом занятии.</w:t>
      </w:r>
    </w:p>
    <w:p w:rsidR="00BF127A" w:rsidRPr="005B3202" w:rsidRDefault="00BF127A" w:rsidP="005B3202">
      <w:pPr>
        <w:shd w:val="clear" w:color="auto" w:fill="FFFFFF"/>
        <w:spacing w:line="240" w:lineRule="auto"/>
        <w:ind w:right="-29" w:firstLine="3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B3202">
        <w:rPr>
          <w:rFonts w:ascii="Times New Roman" w:hAnsi="Times New Roman" w:cs="Times New Roman"/>
          <w:spacing w:val="-8"/>
          <w:sz w:val="28"/>
          <w:szCs w:val="28"/>
        </w:rPr>
        <w:t>Быстрая, интересная вступи</w:t>
      </w:r>
      <w:r w:rsidRPr="005B320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5B3202">
        <w:rPr>
          <w:rFonts w:ascii="Times New Roman" w:hAnsi="Times New Roman" w:cs="Times New Roman"/>
          <w:spacing w:val="-5"/>
          <w:sz w:val="28"/>
          <w:szCs w:val="28"/>
        </w:rPr>
        <w:t xml:space="preserve">тельная часть занятия, включающая анализ конструкции изделия и </w:t>
      </w:r>
      <w:r w:rsidRPr="005B3202">
        <w:rPr>
          <w:rFonts w:ascii="Times New Roman" w:hAnsi="Times New Roman" w:cs="Times New Roman"/>
          <w:spacing w:val="-10"/>
          <w:sz w:val="28"/>
          <w:szCs w:val="28"/>
        </w:rPr>
        <w:t>разработку технологического плана должна являться базой для самос</w:t>
      </w:r>
      <w:r w:rsidRPr="005B320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5B3202">
        <w:rPr>
          <w:rFonts w:ascii="Times New Roman" w:hAnsi="Times New Roman" w:cs="Times New Roman"/>
          <w:spacing w:val="-7"/>
          <w:sz w:val="28"/>
          <w:szCs w:val="28"/>
        </w:rPr>
        <w:t>тоятельной практической работы без помощи учителя.</w:t>
      </w:r>
    </w:p>
    <w:p w:rsidR="00BF127A" w:rsidRPr="005B3202" w:rsidRDefault="00BF127A" w:rsidP="00BF127A">
      <w:pPr>
        <w:shd w:val="clear" w:color="auto" w:fill="FFFFFF"/>
        <w:spacing w:line="240" w:lineRule="auto"/>
        <w:ind w:right="-29" w:firstLine="3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B3202">
        <w:rPr>
          <w:rFonts w:ascii="Times New Roman" w:hAnsi="Times New Roman" w:cs="Times New Roman"/>
          <w:spacing w:val="-9"/>
          <w:sz w:val="28"/>
          <w:szCs w:val="28"/>
        </w:rPr>
        <w:t xml:space="preserve">Желательно около половины учебного времени отводить </w:t>
      </w:r>
      <w:r w:rsidRPr="005B3202">
        <w:rPr>
          <w:rFonts w:ascii="Times New Roman" w:hAnsi="Times New Roman" w:cs="Times New Roman"/>
          <w:spacing w:val="-6"/>
          <w:sz w:val="28"/>
          <w:szCs w:val="28"/>
        </w:rPr>
        <w:t xml:space="preserve">на так называемые комплексные работы — изготовление изделий, </w:t>
      </w:r>
      <w:r w:rsidRPr="005B3202">
        <w:rPr>
          <w:rFonts w:ascii="Times New Roman" w:hAnsi="Times New Roman" w:cs="Times New Roman"/>
          <w:spacing w:val="-9"/>
          <w:sz w:val="28"/>
          <w:szCs w:val="28"/>
        </w:rPr>
        <w:t xml:space="preserve">включающих несколько разнородных материалов, поскольку именно </w:t>
      </w:r>
      <w:r w:rsidRPr="005B3202">
        <w:rPr>
          <w:rFonts w:ascii="Times New Roman" w:hAnsi="Times New Roman" w:cs="Times New Roman"/>
          <w:spacing w:val="-7"/>
          <w:sz w:val="28"/>
          <w:szCs w:val="28"/>
        </w:rPr>
        <w:t xml:space="preserve">в этих случаях наиболее ярко проявляются изменения их свойств, а </w:t>
      </w:r>
      <w:r w:rsidRPr="005B3202"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сформированные ранее трудовые умения по обработке отдельных </w:t>
      </w:r>
      <w:r w:rsidRPr="005B3202">
        <w:rPr>
          <w:rFonts w:ascii="Times New Roman" w:hAnsi="Times New Roman" w:cs="Times New Roman"/>
          <w:spacing w:val="-8"/>
          <w:sz w:val="28"/>
          <w:szCs w:val="28"/>
        </w:rPr>
        <w:t>материалов ученик вынужден применять в новых условиях.</w:t>
      </w:r>
    </w:p>
    <w:p w:rsidR="00BF127A" w:rsidRPr="005B3202" w:rsidRDefault="00BF127A" w:rsidP="00BF127A">
      <w:pPr>
        <w:shd w:val="clear" w:color="auto" w:fill="FFFFFF"/>
        <w:spacing w:before="7" w:line="240" w:lineRule="auto"/>
        <w:ind w:right="-29" w:firstLine="3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B3202">
        <w:rPr>
          <w:rFonts w:ascii="Times New Roman" w:hAnsi="Times New Roman" w:cs="Times New Roman"/>
          <w:spacing w:val="-8"/>
          <w:sz w:val="28"/>
          <w:szCs w:val="28"/>
        </w:rPr>
        <w:t xml:space="preserve">Выбирая изделие </w:t>
      </w:r>
      <w:r w:rsidRPr="005B3202">
        <w:rPr>
          <w:rFonts w:ascii="Times New Roman" w:hAnsi="Times New Roman" w:cs="Times New Roman"/>
          <w:spacing w:val="-7"/>
          <w:sz w:val="28"/>
          <w:szCs w:val="28"/>
        </w:rPr>
        <w:t>для изготовления, желательно спланировать объем работы на одно занятие</w:t>
      </w:r>
      <w:r w:rsidRPr="005B3202">
        <w:rPr>
          <w:rFonts w:ascii="Times New Roman" w:hAnsi="Times New Roman" w:cs="Times New Roman"/>
          <w:spacing w:val="-9"/>
          <w:sz w:val="28"/>
          <w:szCs w:val="28"/>
        </w:rPr>
        <w:t xml:space="preserve">, если  времени требуется больше, дети заранее должны знать, </w:t>
      </w:r>
      <w:r w:rsidRPr="005B3202">
        <w:rPr>
          <w:rFonts w:ascii="Times New Roman" w:hAnsi="Times New Roman" w:cs="Times New Roman"/>
          <w:spacing w:val="-5"/>
          <w:sz w:val="28"/>
          <w:szCs w:val="28"/>
        </w:rPr>
        <w:t xml:space="preserve">какая часть работы останется на второе занятие. Трудные операции, </w:t>
      </w:r>
      <w:r w:rsidRPr="005B3202">
        <w:rPr>
          <w:rFonts w:ascii="Times New Roman" w:hAnsi="Times New Roman" w:cs="Times New Roman"/>
          <w:spacing w:val="-11"/>
          <w:sz w:val="28"/>
          <w:szCs w:val="28"/>
        </w:rPr>
        <w:t>требующие значительного умственного напряжения и мышечной лов</w:t>
      </w:r>
      <w:r w:rsidRPr="005B320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5B3202">
        <w:rPr>
          <w:rFonts w:ascii="Times New Roman" w:hAnsi="Times New Roman" w:cs="Times New Roman"/>
          <w:spacing w:val="-9"/>
          <w:sz w:val="28"/>
          <w:szCs w:val="28"/>
        </w:rPr>
        <w:t>кости, обязательно должны быть осознаны детьми как необходимые.</w:t>
      </w:r>
    </w:p>
    <w:p w:rsidR="00BF127A" w:rsidRPr="005B3202" w:rsidRDefault="00BF127A" w:rsidP="00BF127A">
      <w:pPr>
        <w:shd w:val="clear" w:color="auto" w:fill="FFFFFF"/>
        <w:spacing w:line="240" w:lineRule="auto"/>
        <w:ind w:right="-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pacing w:val="-8"/>
          <w:sz w:val="28"/>
          <w:szCs w:val="28"/>
        </w:rPr>
        <w:t xml:space="preserve">Учителю необходимо как можно </w:t>
      </w:r>
      <w:r w:rsidRPr="005B3202">
        <w:rPr>
          <w:rFonts w:ascii="Times New Roman" w:hAnsi="Times New Roman" w:cs="Times New Roman"/>
          <w:spacing w:val="-7"/>
          <w:sz w:val="28"/>
          <w:szCs w:val="28"/>
        </w:rPr>
        <w:t xml:space="preserve">меньше объяснять самому,  стараться вовлекать детей в </w:t>
      </w:r>
      <w:r w:rsidRPr="005B3202">
        <w:rPr>
          <w:rFonts w:ascii="Times New Roman" w:hAnsi="Times New Roman" w:cs="Times New Roman"/>
          <w:spacing w:val="-9"/>
          <w:sz w:val="28"/>
          <w:szCs w:val="28"/>
        </w:rPr>
        <w:t xml:space="preserve">обсуждение, нельзя перегружать, торопить </w:t>
      </w:r>
      <w:r w:rsidRPr="005B3202">
        <w:rPr>
          <w:rFonts w:ascii="Times New Roman" w:hAnsi="Times New Roman" w:cs="Times New Roman"/>
          <w:spacing w:val="-5"/>
          <w:sz w:val="28"/>
          <w:szCs w:val="28"/>
        </w:rPr>
        <w:t xml:space="preserve">детей и сразу стремиться на помощь. </w:t>
      </w:r>
      <w:r w:rsidRPr="005B3202">
        <w:rPr>
          <w:rFonts w:ascii="Times New Roman" w:hAnsi="Times New Roman" w:cs="Times New Roman"/>
          <w:spacing w:val="-9"/>
          <w:sz w:val="28"/>
          <w:szCs w:val="28"/>
        </w:rPr>
        <w:t xml:space="preserve">Ребенок должен попробовать преодолеть себя, в этом он учится быть </w:t>
      </w:r>
      <w:r w:rsidRPr="005B3202">
        <w:rPr>
          <w:rFonts w:ascii="Times New Roman" w:hAnsi="Times New Roman" w:cs="Times New Roman"/>
          <w:sz w:val="28"/>
          <w:szCs w:val="28"/>
        </w:rPr>
        <w:t xml:space="preserve">взрослым, мастером. </w:t>
      </w:r>
    </w:p>
    <w:p w:rsidR="00BF127A" w:rsidRPr="005B3202" w:rsidRDefault="00BF127A" w:rsidP="00BF127A">
      <w:pPr>
        <w:spacing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BF127A" w:rsidRPr="005B3202" w:rsidRDefault="00BF127A" w:rsidP="00BF127A">
      <w:pPr>
        <w:spacing w:line="24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BF127A" w:rsidRDefault="00BF127A" w:rsidP="00BF127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>В программу включается не только перечень практических работ, но и темы бесед, рассказов, расширяющие  кругозор детей.</w:t>
      </w:r>
    </w:p>
    <w:p w:rsidR="00825532" w:rsidRPr="00E2591B" w:rsidRDefault="00825532" w:rsidP="006C5F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591B">
        <w:rPr>
          <w:rFonts w:ascii="Times New Roman" w:hAnsi="Times New Roman" w:cs="Times New Roman"/>
          <w:b/>
          <w:color w:val="C00000"/>
          <w:sz w:val="28"/>
          <w:szCs w:val="28"/>
        </w:rPr>
        <w:t>Формы подведения итогов реализации программы</w:t>
      </w:r>
    </w:p>
    <w:p w:rsidR="00825532" w:rsidRPr="006C5FFE" w:rsidRDefault="00825532" w:rsidP="006C5F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5532" w:rsidRPr="00825532" w:rsidRDefault="00825532" w:rsidP="008255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5532">
        <w:rPr>
          <w:rFonts w:ascii="Times New Roman" w:hAnsi="Times New Roman" w:cs="Times New Roman"/>
          <w:sz w:val="28"/>
          <w:szCs w:val="28"/>
        </w:rPr>
        <w:t>- выставки детских работ;</w:t>
      </w:r>
    </w:p>
    <w:p w:rsidR="00825532" w:rsidRPr="00825532" w:rsidRDefault="00825532" w:rsidP="008255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5532">
        <w:rPr>
          <w:rFonts w:ascii="Times New Roman" w:hAnsi="Times New Roman" w:cs="Times New Roman"/>
          <w:sz w:val="28"/>
          <w:szCs w:val="28"/>
        </w:rPr>
        <w:t>- акция «Подарок своими руками».</w:t>
      </w:r>
    </w:p>
    <w:p w:rsidR="00656F0F" w:rsidRPr="006C5FFE" w:rsidRDefault="00825532" w:rsidP="006C5F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5532">
        <w:rPr>
          <w:rFonts w:ascii="Times New Roman" w:hAnsi="Times New Roman" w:cs="Times New Roman"/>
          <w:sz w:val="28"/>
          <w:szCs w:val="28"/>
        </w:rPr>
        <w:t xml:space="preserve">        Хорошими показателями эффективной реализации программы также являются достойный уровень общего развития ребенка, стремление к самостоя</w:t>
      </w:r>
      <w:r w:rsidR="006C5FFE">
        <w:rPr>
          <w:rFonts w:ascii="Times New Roman" w:hAnsi="Times New Roman" w:cs="Times New Roman"/>
          <w:sz w:val="28"/>
          <w:szCs w:val="28"/>
        </w:rPr>
        <w:t>тельной творческой деятельности</w:t>
      </w:r>
    </w:p>
    <w:p w:rsidR="00BF127A" w:rsidRPr="006C5FFE" w:rsidRDefault="006D088A" w:rsidP="005B3202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5FFE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 w:rsidR="00BF127A" w:rsidRPr="006C5FFE">
        <w:rPr>
          <w:rFonts w:ascii="Times New Roman" w:hAnsi="Times New Roman" w:cs="Times New Roman"/>
          <w:b/>
          <w:color w:val="C00000"/>
          <w:sz w:val="28"/>
          <w:szCs w:val="28"/>
        </w:rPr>
        <w:t>ематическое планирование</w:t>
      </w:r>
    </w:p>
    <w:tbl>
      <w:tblPr>
        <w:tblStyle w:val="a4"/>
        <w:tblW w:w="10090" w:type="dxa"/>
        <w:tblLook w:val="04A0" w:firstRow="1" w:lastRow="0" w:firstColumn="1" w:lastColumn="0" w:noHBand="0" w:noVBand="1"/>
      </w:tblPr>
      <w:tblGrid>
        <w:gridCol w:w="1040"/>
        <w:gridCol w:w="1121"/>
        <w:gridCol w:w="6216"/>
        <w:gridCol w:w="1713"/>
      </w:tblGrid>
      <w:tr w:rsidR="00BF127A" w:rsidRPr="005B3202" w:rsidTr="006D088A">
        <w:tc>
          <w:tcPr>
            <w:tcW w:w="1040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16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BF127A" w:rsidP="00BF1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C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беседа.</w:t>
            </w: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содержанием кружка. Правила техники безопасности. </w:t>
            </w:r>
          </w:p>
        </w:tc>
        <w:tc>
          <w:tcPr>
            <w:tcW w:w="1713" w:type="dxa"/>
          </w:tcPr>
          <w:p w:rsidR="00BF127A" w:rsidRPr="005B3202" w:rsidRDefault="00FE5298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462DAC" w:rsidP="0046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Ладошка</w:t>
            </w:r>
          </w:p>
        </w:tc>
        <w:tc>
          <w:tcPr>
            <w:tcW w:w="1713" w:type="dxa"/>
          </w:tcPr>
          <w:p w:rsidR="00BF127A" w:rsidRPr="005B3202" w:rsidRDefault="00656F0F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462DAC" w:rsidP="0046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Ветка рябины.</w:t>
            </w:r>
            <w:r w:rsidR="00186FB4"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BF127A" w:rsidRPr="005B3202" w:rsidRDefault="00E2591B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462DAC" w:rsidP="0046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Осенний лист.</w:t>
            </w:r>
            <w:r w:rsidR="00186FB4"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Гофрированные изделия.</w:t>
            </w:r>
          </w:p>
        </w:tc>
        <w:tc>
          <w:tcPr>
            <w:tcW w:w="1713" w:type="dxa"/>
          </w:tcPr>
          <w:p w:rsidR="00BF127A" w:rsidRPr="005B3202" w:rsidRDefault="00656F0F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003B5A" w:rsidP="0000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Груша.</w:t>
            </w:r>
            <w:r w:rsidR="00186FB4"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Гофрированные изделия.</w:t>
            </w:r>
          </w:p>
        </w:tc>
        <w:tc>
          <w:tcPr>
            <w:tcW w:w="1713" w:type="dxa"/>
          </w:tcPr>
          <w:p w:rsidR="00BF127A" w:rsidRPr="005B3202" w:rsidRDefault="00E2591B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E44CA1" w:rsidP="00E4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Пудель.</w:t>
            </w:r>
            <w:r w:rsidR="00186FB4"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торцеванием.</w:t>
            </w:r>
          </w:p>
        </w:tc>
        <w:tc>
          <w:tcPr>
            <w:tcW w:w="1713" w:type="dxa"/>
          </w:tcPr>
          <w:p w:rsidR="00BF127A" w:rsidRPr="005B3202" w:rsidRDefault="00E2591B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E44CA1" w:rsidP="00E4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Птица.</w:t>
            </w:r>
            <w:r w:rsidR="00186FB4"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Объёмная ребристая игрушка.</w:t>
            </w:r>
          </w:p>
        </w:tc>
        <w:tc>
          <w:tcPr>
            <w:tcW w:w="1713" w:type="dxa"/>
          </w:tcPr>
          <w:p w:rsidR="00BF127A" w:rsidRPr="005B3202" w:rsidRDefault="00656F0F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E44CA1" w:rsidP="00E4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Аквариум.</w:t>
            </w:r>
            <w:r w:rsidR="00186FB4"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работа.</w:t>
            </w:r>
          </w:p>
        </w:tc>
        <w:tc>
          <w:tcPr>
            <w:tcW w:w="1713" w:type="dxa"/>
          </w:tcPr>
          <w:p w:rsidR="00BF127A" w:rsidRPr="005B3202" w:rsidRDefault="00E2591B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656F0F" w:rsidP="00E4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Солнышко.</w:t>
            </w:r>
            <w:r w:rsidR="00186FB4"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 Объёмная игрушка.</w:t>
            </w:r>
          </w:p>
        </w:tc>
        <w:tc>
          <w:tcPr>
            <w:tcW w:w="1713" w:type="dxa"/>
          </w:tcPr>
          <w:p w:rsidR="00BF127A" w:rsidRPr="005B3202" w:rsidRDefault="00656F0F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143BD5" w:rsidP="0065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Ёлочные игрушки.</w:t>
            </w:r>
          </w:p>
        </w:tc>
        <w:tc>
          <w:tcPr>
            <w:tcW w:w="1713" w:type="dxa"/>
          </w:tcPr>
          <w:p w:rsidR="00BF127A" w:rsidRPr="005B3202" w:rsidRDefault="009D5113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656F0F" w:rsidP="0065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Подснежники.</w:t>
            </w:r>
          </w:p>
        </w:tc>
        <w:tc>
          <w:tcPr>
            <w:tcW w:w="1713" w:type="dxa"/>
          </w:tcPr>
          <w:p w:rsidR="00BF127A" w:rsidRPr="005B3202" w:rsidRDefault="00E2591B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27A" w:rsidRPr="005B3202" w:rsidTr="006D088A">
        <w:tc>
          <w:tcPr>
            <w:tcW w:w="1040" w:type="dxa"/>
          </w:tcPr>
          <w:p w:rsidR="00BF127A" w:rsidRPr="005B3202" w:rsidRDefault="00BF127A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F127A" w:rsidRPr="005B3202" w:rsidRDefault="00BF127A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BF127A" w:rsidRPr="005B3202" w:rsidRDefault="00656F0F" w:rsidP="0065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Хризантемы.</w:t>
            </w:r>
          </w:p>
        </w:tc>
        <w:tc>
          <w:tcPr>
            <w:tcW w:w="1713" w:type="dxa"/>
          </w:tcPr>
          <w:p w:rsidR="00BF127A" w:rsidRPr="005B3202" w:rsidRDefault="00E2591B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3C7139" w:rsidP="0047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 xml:space="preserve">Оригами. Основные виды. </w:t>
            </w:r>
          </w:p>
        </w:tc>
        <w:tc>
          <w:tcPr>
            <w:tcW w:w="1713" w:type="dxa"/>
          </w:tcPr>
          <w:p w:rsidR="00656F0F" w:rsidRPr="005B3202" w:rsidRDefault="00E2591B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3C7139" w:rsidP="003C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Бабочки. Оригами.</w:t>
            </w:r>
          </w:p>
        </w:tc>
        <w:tc>
          <w:tcPr>
            <w:tcW w:w="1713" w:type="dxa"/>
          </w:tcPr>
          <w:p w:rsidR="00656F0F" w:rsidRPr="005B3202" w:rsidRDefault="009D5113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3C7139" w:rsidP="003C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Кот. Оригами.</w:t>
            </w:r>
          </w:p>
        </w:tc>
        <w:tc>
          <w:tcPr>
            <w:tcW w:w="1713" w:type="dxa"/>
          </w:tcPr>
          <w:p w:rsidR="00656F0F" w:rsidRPr="005B3202" w:rsidRDefault="003C7139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186FB4" w:rsidP="003C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Деревья. Вырезные орнаменты</w:t>
            </w:r>
            <w:r w:rsidR="00E42893" w:rsidRPr="005B3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56F0F" w:rsidRPr="005B3202" w:rsidRDefault="00E42893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186FB4" w:rsidP="00E4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Замок. Вырезные орнаменты</w:t>
            </w:r>
            <w:r w:rsidR="00E42893" w:rsidRPr="005B3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56F0F" w:rsidRPr="005B3202" w:rsidRDefault="00E42893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186FB4" w:rsidP="0018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Ёлочная игрушка из картона и ваты. Дед Мороз.</w:t>
            </w:r>
          </w:p>
        </w:tc>
        <w:tc>
          <w:tcPr>
            <w:tcW w:w="1713" w:type="dxa"/>
          </w:tcPr>
          <w:p w:rsidR="00656F0F" w:rsidRPr="005B3202" w:rsidRDefault="009D5113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186FB4" w:rsidP="0018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Прямоугольные изделия, размеченные по линейке. Вертушка.</w:t>
            </w:r>
          </w:p>
        </w:tc>
        <w:tc>
          <w:tcPr>
            <w:tcW w:w="1713" w:type="dxa"/>
          </w:tcPr>
          <w:p w:rsidR="00656F0F" w:rsidRPr="005B3202" w:rsidRDefault="00186FB4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F0F" w:rsidRPr="005B3202" w:rsidTr="006D088A">
        <w:tc>
          <w:tcPr>
            <w:tcW w:w="1040" w:type="dxa"/>
          </w:tcPr>
          <w:p w:rsidR="00656F0F" w:rsidRPr="005B3202" w:rsidRDefault="00656F0F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56F0F" w:rsidRPr="005B3202" w:rsidRDefault="00656F0F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656F0F" w:rsidRPr="005B3202" w:rsidRDefault="002E768D" w:rsidP="0018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Выпуклая аппликация. Цветок.</w:t>
            </w:r>
          </w:p>
        </w:tc>
        <w:tc>
          <w:tcPr>
            <w:tcW w:w="1713" w:type="dxa"/>
          </w:tcPr>
          <w:p w:rsidR="00656F0F" w:rsidRPr="005B3202" w:rsidRDefault="009D5113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FB4" w:rsidRPr="005B3202" w:rsidTr="006D088A">
        <w:tc>
          <w:tcPr>
            <w:tcW w:w="1040" w:type="dxa"/>
          </w:tcPr>
          <w:p w:rsidR="00186FB4" w:rsidRPr="005B3202" w:rsidRDefault="00186FB4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86FB4" w:rsidRPr="005B3202" w:rsidRDefault="00186FB4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186FB4" w:rsidRPr="005B3202" w:rsidRDefault="002E768D" w:rsidP="002E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Модульное оригами. Схемы.</w:t>
            </w:r>
          </w:p>
        </w:tc>
        <w:tc>
          <w:tcPr>
            <w:tcW w:w="1713" w:type="dxa"/>
          </w:tcPr>
          <w:p w:rsidR="00186FB4" w:rsidRPr="005B3202" w:rsidRDefault="002E768D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FB4" w:rsidRPr="005B3202" w:rsidTr="006D088A">
        <w:tc>
          <w:tcPr>
            <w:tcW w:w="1040" w:type="dxa"/>
          </w:tcPr>
          <w:p w:rsidR="00186FB4" w:rsidRPr="005B3202" w:rsidRDefault="00186FB4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86FB4" w:rsidRPr="005B3202" w:rsidRDefault="00186FB4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186FB4" w:rsidRPr="005B3202" w:rsidRDefault="002E768D" w:rsidP="002E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Модульное оригами. Стрекоза.</w:t>
            </w:r>
          </w:p>
        </w:tc>
        <w:tc>
          <w:tcPr>
            <w:tcW w:w="1713" w:type="dxa"/>
          </w:tcPr>
          <w:p w:rsidR="00186FB4" w:rsidRPr="005B3202" w:rsidRDefault="002E768D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68D" w:rsidRPr="005B3202" w:rsidTr="006D088A">
        <w:tc>
          <w:tcPr>
            <w:tcW w:w="1040" w:type="dxa"/>
          </w:tcPr>
          <w:p w:rsidR="002E768D" w:rsidRPr="005B3202" w:rsidRDefault="002E768D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E768D" w:rsidRPr="005B3202" w:rsidRDefault="002E768D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2E768D" w:rsidRPr="005B3202" w:rsidRDefault="002E768D" w:rsidP="002E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Модульное оригами. Рыбка.</w:t>
            </w:r>
          </w:p>
        </w:tc>
        <w:tc>
          <w:tcPr>
            <w:tcW w:w="1713" w:type="dxa"/>
          </w:tcPr>
          <w:p w:rsidR="002E768D" w:rsidRPr="005B3202" w:rsidRDefault="004B2300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68D" w:rsidRPr="005B3202" w:rsidTr="006D088A">
        <w:tc>
          <w:tcPr>
            <w:tcW w:w="1040" w:type="dxa"/>
          </w:tcPr>
          <w:p w:rsidR="002E768D" w:rsidRPr="005B3202" w:rsidRDefault="002E768D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E768D" w:rsidRPr="005B3202" w:rsidRDefault="002E768D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2E768D" w:rsidRPr="005B3202" w:rsidRDefault="002E768D" w:rsidP="002E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Модульное оригами. Грибок.</w:t>
            </w:r>
          </w:p>
        </w:tc>
        <w:tc>
          <w:tcPr>
            <w:tcW w:w="1713" w:type="dxa"/>
          </w:tcPr>
          <w:p w:rsidR="002E768D" w:rsidRPr="005B3202" w:rsidRDefault="002E768D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68D" w:rsidRPr="005B3202" w:rsidTr="006D088A">
        <w:tc>
          <w:tcPr>
            <w:tcW w:w="1040" w:type="dxa"/>
          </w:tcPr>
          <w:p w:rsidR="002E768D" w:rsidRPr="005B3202" w:rsidRDefault="002E768D" w:rsidP="00656F0F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E768D" w:rsidRPr="005B3202" w:rsidRDefault="002E768D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2E768D" w:rsidRPr="005B3202" w:rsidRDefault="002E768D" w:rsidP="002E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02">
              <w:rPr>
                <w:rFonts w:ascii="Times New Roman" w:hAnsi="Times New Roman" w:cs="Times New Roman"/>
                <w:sz w:val="28"/>
                <w:szCs w:val="28"/>
              </w:rPr>
              <w:t>Итоговое занятие. Выставка работ.</w:t>
            </w:r>
          </w:p>
        </w:tc>
        <w:tc>
          <w:tcPr>
            <w:tcW w:w="1713" w:type="dxa"/>
          </w:tcPr>
          <w:p w:rsidR="002E768D" w:rsidRPr="005B3202" w:rsidRDefault="009D5113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68D" w:rsidRPr="005B3202" w:rsidTr="006D088A">
        <w:tc>
          <w:tcPr>
            <w:tcW w:w="1040" w:type="dxa"/>
          </w:tcPr>
          <w:p w:rsidR="002E768D" w:rsidRPr="005B3202" w:rsidRDefault="002E768D" w:rsidP="006D08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E768D" w:rsidRPr="005B3202" w:rsidRDefault="002E768D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:rsidR="002E768D" w:rsidRPr="005B3202" w:rsidRDefault="002E768D" w:rsidP="00BF1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2E768D" w:rsidRPr="005B3202" w:rsidRDefault="004B2300" w:rsidP="00BF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</w:tr>
    </w:tbl>
    <w:p w:rsidR="00BF127A" w:rsidRDefault="00BF127A" w:rsidP="005B3202">
      <w:pPr>
        <w:rPr>
          <w:rFonts w:ascii="Times New Roman" w:hAnsi="Times New Roman" w:cs="Times New Roman"/>
          <w:sz w:val="24"/>
          <w:szCs w:val="24"/>
        </w:rPr>
      </w:pPr>
    </w:p>
    <w:p w:rsidR="004B2300" w:rsidRDefault="004B2300" w:rsidP="005B3202">
      <w:pPr>
        <w:rPr>
          <w:rFonts w:ascii="Times New Roman" w:hAnsi="Times New Roman" w:cs="Times New Roman"/>
          <w:sz w:val="24"/>
          <w:szCs w:val="24"/>
        </w:rPr>
      </w:pPr>
    </w:p>
    <w:p w:rsidR="004B2300" w:rsidRDefault="004B2300" w:rsidP="005B3202">
      <w:pPr>
        <w:rPr>
          <w:rFonts w:ascii="Times New Roman" w:hAnsi="Times New Roman" w:cs="Times New Roman"/>
          <w:sz w:val="24"/>
          <w:szCs w:val="24"/>
        </w:rPr>
      </w:pPr>
    </w:p>
    <w:p w:rsidR="004B2300" w:rsidRDefault="004B2300" w:rsidP="005B3202">
      <w:pPr>
        <w:rPr>
          <w:rFonts w:ascii="Times New Roman" w:hAnsi="Times New Roman" w:cs="Times New Roman"/>
          <w:sz w:val="24"/>
          <w:szCs w:val="24"/>
        </w:rPr>
      </w:pPr>
    </w:p>
    <w:p w:rsidR="004B2300" w:rsidRDefault="004B2300" w:rsidP="005B3202">
      <w:pPr>
        <w:rPr>
          <w:rFonts w:ascii="Times New Roman" w:hAnsi="Times New Roman" w:cs="Times New Roman"/>
          <w:sz w:val="24"/>
          <w:szCs w:val="24"/>
        </w:rPr>
      </w:pPr>
    </w:p>
    <w:p w:rsidR="004B2300" w:rsidRDefault="004B2300" w:rsidP="005B3202">
      <w:pPr>
        <w:rPr>
          <w:rFonts w:ascii="Times New Roman" w:hAnsi="Times New Roman" w:cs="Times New Roman"/>
          <w:sz w:val="24"/>
          <w:szCs w:val="24"/>
        </w:rPr>
      </w:pPr>
    </w:p>
    <w:p w:rsidR="004B2300" w:rsidRDefault="004B2300" w:rsidP="005B3202">
      <w:pPr>
        <w:rPr>
          <w:rFonts w:ascii="Times New Roman" w:hAnsi="Times New Roman" w:cs="Times New Roman"/>
          <w:sz w:val="24"/>
          <w:szCs w:val="24"/>
        </w:rPr>
      </w:pPr>
    </w:p>
    <w:p w:rsidR="004B2300" w:rsidRDefault="004B2300" w:rsidP="00257A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AD4" w:rsidRPr="00257AD4" w:rsidRDefault="00257AD4" w:rsidP="00257A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7AD4">
        <w:rPr>
          <w:rFonts w:ascii="Times New Roman" w:hAnsi="Times New Roman" w:cs="Times New Roman"/>
          <w:b/>
          <w:color w:val="C00000"/>
          <w:sz w:val="28"/>
          <w:szCs w:val="28"/>
        </w:rPr>
        <w:t>Календарный учебный график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827"/>
        <w:gridCol w:w="851"/>
        <w:gridCol w:w="1134"/>
        <w:gridCol w:w="1559"/>
        <w:gridCol w:w="1418"/>
      </w:tblGrid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827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257AD4" w:rsidRPr="00257AD4" w:rsidRDefault="00257AD4" w:rsidP="0025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4B2300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14.50 -15.3</w:t>
            </w:r>
            <w:r w:rsidR="00257AD4" w:rsidRPr="00257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каб.202</w:t>
            </w: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лекция, инструктаж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4B2300" w:rsidRDefault="004B2300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00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08CC">
              <w:rPr>
                <w:rFonts w:ascii="Times New Roman" w:hAnsi="Times New Roman" w:cs="Times New Roman"/>
                <w:sz w:val="24"/>
                <w:szCs w:val="24"/>
              </w:rPr>
              <w:t>адошка</w:t>
            </w:r>
            <w:r w:rsidRPr="004B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Ветка рябины.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Осенний лист. Гофрированные изделия.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Груша. Гофрированные изделия.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Пудель. Аппликация торцеванием.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объяснение, проектирование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Птица. Объёмная ребристая игрушка.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Аквариум. Коллективная работа.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284" w:rsidRPr="00F25284" w:rsidRDefault="00257AD4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рассказ, инструктаж</w:t>
            </w:r>
          </w:p>
          <w:p w:rsidR="00F25284" w:rsidRPr="00F25284" w:rsidRDefault="00F25284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- 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Солнышко. Объёмная игрушка.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инструкц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Ёлочные игрушки.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Подснежники.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Хризантемы.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демонстра-ция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Оригами. Основные виды.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418" w:type="dxa"/>
            <w:shd w:val="clear" w:color="auto" w:fill="auto"/>
          </w:tcPr>
          <w:p w:rsidR="00F25284" w:rsidRPr="00F25284" w:rsidRDefault="00F25284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5284" w:rsidRPr="00F25284" w:rsidRDefault="00F25284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Бабочки. Оригами.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инструкц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Кот. Оригами.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акция «Подарок»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Деревья. Вырезные орнаменты.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акция «Подарок»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Замок. Вырезные орнаменты.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Ёлочная игрушка из картона и ваты. Дед Мороз.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28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Прямоугольные изделия, размеченные по линейке. Вертушка.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инструкц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Выпуклая аппликация. Цветок.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Модульное оригами. Схемы.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группе,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57AD4" w:rsidRPr="00F25284" w:rsidRDefault="00F25284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5284" w:rsidRPr="00F25284" w:rsidRDefault="00F25284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F25284" w:rsidRPr="00257AD4" w:rsidTr="00067F16">
        <w:tc>
          <w:tcPr>
            <w:tcW w:w="851" w:type="dxa"/>
            <w:shd w:val="clear" w:color="auto" w:fill="auto"/>
          </w:tcPr>
          <w:p w:rsidR="00F25284" w:rsidRPr="00257AD4" w:rsidRDefault="00F2528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528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2528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25284" w:rsidRPr="00EC08CC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Схемы.</w:t>
            </w:r>
          </w:p>
        </w:tc>
        <w:tc>
          <w:tcPr>
            <w:tcW w:w="851" w:type="dxa"/>
            <w:shd w:val="clear" w:color="auto" w:fill="auto"/>
          </w:tcPr>
          <w:p w:rsidR="00F25284" w:rsidRDefault="00F2528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528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5284" w:rsidRPr="00257AD4" w:rsidRDefault="00D460FB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418" w:type="dxa"/>
            <w:shd w:val="clear" w:color="auto" w:fill="auto"/>
          </w:tcPr>
          <w:p w:rsidR="00D460FB" w:rsidRDefault="00D460FB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proofErr w:type="spellEnd"/>
          </w:p>
          <w:p w:rsidR="00F25284" w:rsidRPr="00F25284" w:rsidRDefault="00D460FB" w:rsidP="00F25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EC08CC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Модульное оригами. Стрекоза.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инструкц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Стрекоза.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D460FB" w:rsidP="00D460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F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Стрекоза.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инструктаж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57AD4" w:rsidRPr="00257AD4" w:rsidRDefault="00D460FB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акция «Подарок»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F252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Рыбка.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Рыбка.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Рыбка.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D460FB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Pr="00D460FB"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Рыбка.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Грибок.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демонстра-ция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Грибок.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Модульное оригами. Грибок.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группе,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- ка</w:t>
            </w:r>
          </w:p>
        </w:tc>
      </w:tr>
      <w:tr w:rsidR="00257AD4" w:rsidRPr="00257AD4" w:rsidTr="00067F16"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C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851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57AD4" w:rsidRPr="00257AD4" w:rsidRDefault="00257AD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</w:tcPr>
          <w:p w:rsidR="00257AD4" w:rsidRPr="00257AD4" w:rsidRDefault="00F25284" w:rsidP="00257A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8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257AD4" w:rsidRDefault="00257AD4" w:rsidP="005B3202">
      <w:pPr>
        <w:rPr>
          <w:rFonts w:ascii="Times New Roman" w:hAnsi="Times New Roman" w:cs="Times New Roman"/>
          <w:sz w:val="24"/>
          <w:szCs w:val="24"/>
        </w:rPr>
      </w:pPr>
    </w:p>
    <w:p w:rsidR="005B3202" w:rsidRDefault="005B3202" w:rsidP="005B3202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3202" w:rsidRDefault="005B3202" w:rsidP="005B32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60FB">
        <w:rPr>
          <w:rFonts w:ascii="Times New Roman" w:hAnsi="Times New Roman" w:cs="Times New Roman"/>
          <w:b/>
          <w:color w:val="C00000"/>
          <w:sz w:val="28"/>
          <w:szCs w:val="28"/>
        </w:rPr>
        <w:t>Методическое обеспечение</w:t>
      </w:r>
    </w:p>
    <w:p w:rsidR="00D460FB" w:rsidRPr="00D460FB" w:rsidRDefault="00D460FB" w:rsidP="005B32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B3202" w:rsidRPr="003673FF" w:rsidRDefault="005B3202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 xml:space="preserve">  ТСО – компьютер, проектор, экран, учебно – методическая литература.</w:t>
      </w:r>
    </w:p>
    <w:p w:rsidR="00D460FB" w:rsidRDefault="00D460FB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202" w:rsidRPr="003673FF" w:rsidRDefault="005B3202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Материальное обеспечение:</w:t>
      </w:r>
    </w:p>
    <w:p w:rsidR="005B3202" w:rsidRPr="003673FF" w:rsidRDefault="005B3202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 xml:space="preserve"> - бумага белая, цветная</w:t>
      </w:r>
    </w:p>
    <w:p w:rsidR="005B3202" w:rsidRPr="003673FF" w:rsidRDefault="005B3202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клей, ножницы, линейка</w:t>
      </w:r>
    </w:p>
    <w:p w:rsidR="005B3202" w:rsidRDefault="005B3202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3FF">
        <w:rPr>
          <w:rFonts w:ascii="Times New Roman" w:hAnsi="Times New Roman" w:cs="Times New Roman"/>
          <w:sz w:val="28"/>
          <w:szCs w:val="28"/>
        </w:rPr>
        <w:t>- краски – гуашь</w:t>
      </w:r>
    </w:p>
    <w:p w:rsidR="006D088A" w:rsidRDefault="005B3202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0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60FB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</w:p>
    <w:p w:rsidR="00D460FB" w:rsidRDefault="00D460FB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8A" w:rsidRDefault="006D088A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8A" w:rsidRDefault="006D088A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8A" w:rsidRDefault="006D088A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8A" w:rsidRDefault="006D088A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8A" w:rsidRDefault="006D088A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8A" w:rsidRDefault="006D088A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8A" w:rsidRPr="003673FF" w:rsidRDefault="006D088A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202" w:rsidRPr="003673FF" w:rsidRDefault="005B3202" w:rsidP="005B3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202" w:rsidRPr="00D460FB" w:rsidRDefault="005B3202" w:rsidP="005B320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60F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Список литерат</w:t>
      </w:r>
      <w:r w:rsidR="00D460FB">
        <w:rPr>
          <w:rFonts w:ascii="Times New Roman" w:hAnsi="Times New Roman" w:cs="Times New Roman"/>
          <w:b/>
          <w:color w:val="C00000"/>
          <w:sz w:val="28"/>
          <w:szCs w:val="28"/>
        </w:rPr>
        <w:t>уры</w:t>
      </w:r>
    </w:p>
    <w:p w:rsidR="005B3202" w:rsidRPr="00D460FB" w:rsidRDefault="005B3202" w:rsidP="005B320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- Власова А.А. Рукоделие в школе. – Санкт – Петербург «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Крилл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>», 1996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 xml:space="preserve"> Т.М. Мастерская трудового обучения в 1 – 4 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>.: Методические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рекомендации. – М.: Новая школа, 1994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 xml:space="preserve">- Джексон Д. Поделки из бумаги. – М.: 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>, 1996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- Игрушки из бумаги. Санкт – Петербург «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Крилл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>», 1997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- Лазарев В.С., Поташник М.М. Как разработать программу развития школы: Методическое пособие для руководителей образовательных учреждений. – М.: Новая школа, 1993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- Мирошниченко С.А. Без скуки на все руки. – М.: ООО ТД «Изд. Мир книги», 2008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- Петрова И.М. Объемные аппликации. СПб: «Детство – Пресс», 2008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 xml:space="preserve"> Т.Н. Творческая мастерская. – Самара: Корпорация «Федоров», Изд. «Учебная литература», 2004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3673FF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3673FF">
        <w:rPr>
          <w:rFonts w:ascii="Times New Roman" w:hAnsi="Times New Roman" w:cs="Times New Roman"/>
          <w:sz w:val="28"/>
          <w:szCs w:val="28"/>
        </w:rPr>
        <w:t xml:space="preserve"> Н.А. Умные руки. – Самара: Корпорация «Федоров», Изд. «Учебная литература», 2004</w:t>
      </w:r>
    </w:p>
    <w:p w:rsidR="005B3202" w:rsidRPr="003673FF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3FF">
        <w:rPr>
          <w:rFonts w:ascii="Times New Roman" w:hAnsi="Times New Roman" w:cs="Times New Roman"/>
          <w:sz w:val="28"/>
          <w:szCs w:val="28"/>
        </w:rPr>
        <w:t>- Соколова С.В. Оригами для дошкольников. – СПб: Детство – Пресс», 2009</w:t>
      </w:r>
    </w:p>
    <w:p w:rsidR="005B3202" w:rsidRDefault="005B3202" w:rsidP="005B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150 уроков труда в 1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Тула «Родничок», 1998</w:t>
      </w:r>
    </w:p>
    <w:p w:rsidR="005B3202" w:rsidRPr="005B3202" w:rsidRDefault="005B3202" w:rsidP="005B3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202">
        <w:rPr>
          <w:rFonts w:ascii="Times New Roman" w:hAnsi="Times New Roman" w:cs="Times New Roman"/>
          <w:sz w:val="28"/>
          <w:szCs w:val="28"/>
        </w:rPr>
        <w:t xml:space="preserve">Учим детей чувствовать и создавать прекрасное. «Изд. </w:t>
      </w:r>
      <w:proofErr w:type="spellStart"/>
      <w:r w:rsidRPr="005B3202">
        <w:rPr>
          <w:rFonts w:ascii="Times New Roman" w:hAnsi="Times New Roman" w:cs="Times New Roman"/>
          <w:sz w:val="28"/>
          <w:szCs w:val="28"/>
        </w:rPr>
        <w:t>Акад.развития</w:t>
      </w:r>
      <w:proofErr w:type="spellEnd"/>
      <w:r w:rsidRPr="005B3202">
        <w:rPr>
          <w:rFonts w:ascii="Times New Roman" w:hAnsi="Times New Roman" w:cs="Times New Roman"/>
          <w:sz w:val="28"/>
          <w:szCs w:val="28"/>
        </w:rPr>
        <w:t>», Ярославль, 2001</w:t>
      </w:r>
    </w:p>
    <w:p w:rsidR="005B3202" w:rsidRPr="005B3202" w:rsidRDefault="005B3202" w:rsidP="005B3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202">
        <w:rPr>
          <w:rFonts w:ascii="Times New Roman" w:hAnsi="Times New Roman" w:cs="Times New Roman"/>
          <w:sz w:val="28"/>
          <w:szCs w:val="28"/>
        </w:rPr>
        <w:t xml:space="preserve"> Чудесные поделки из бумаги, «Просвещение», Москва 1992</w:t>
      </w:r>
    </w:p>
    <w:p w:rsidR="005B3202" w:rsidRPr="005B3202" w:rsidRDefault="005B3202" w:rsidP="005B3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202">
        <w:rPr>
          <w:rFonts w:ascii="Times New Roman" w:hAnsi="Times New Roman" w:cs="Times New Roman"/>
          <w:sz w:val="28"/>
          <w:szCs w:val="28"/>
        </w:rPr>
        <w:t>Аппликационные работы в начальных классах, «Просвещение», Москва, 1990</w:t>
      </w:r>
    </w:p>
    <w:p w:rsidR="005B3202" w:rsidRPr="005B3202" w:rsidRDefault="005B3202" w:rsidP="005B320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202">
        <w:rPr>
          <w:rFonts w:ascii="Times New Roman" w:hAnsi="Times New Roman" w:cs="Times New Roman"/>
          <w:sz w:val="28"/>
          <w:szCs w:val="28"/>
        </w:rPr>
        <w:t>Москва, 1985</w:t>
      </w:r>
    </w:p>
    <w:p w:rsidR="005B3202" w:rsidRPr="005B3202" w:rsidRDefault="0006330D" w:rsidP="005B3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202" w:rsidRPr="005B3202">
        <w:rPr>
          <w:rFonts w:ascii="Times New Roman" w:hAnsi="Times New Roman" w:cs="Times New Roman"/>
          <w:sz w:val="28"/>
          <w:szCs w:val="28"/>
        </w:rPr>
        <w:t xml:space="preserve">Учим детей мастерить, Э.К. </w:t>
      </w:r>
      <w:proofErr w:type="spellStart"/>
      <w:r w:rsidR="005B3202" w:rsidRPr="005B3202">
        <w:rPr>
          <w:rFonts w:ascii="Times New Roman" w:hAnsi="Times New Roman" w:cs="Times New Roman"/>
          <w:sz w:val="28"/>
          <w:szCs w:val="28"/>
        </w:rPr>
        <w:t>Гульянс</w:t>
      </w:r>
      <w:proofErr w:type="spellEnd"/>
      <w:r w:rsidR="005B3202" w:rsidRPr="005B3202">
        <w:rPr>
          <w:rFonts w:ascii="Times New Roman" w:hAnsi="Times New Roman" w:cs="Times New Roman"/>
          <w:sz w:val="28"/>
          <w:szCs w:val="28"/>
        </w:rPr>
        <w:t>, «Просвещение», Москва</w:t>
      </w:r>
    </w:p>
    <w:p w:rsidR="005B3202" w:rsidRPr="005B3202" w:rsidRDefault="0006330D" w:rsidP="005B3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202" w:rsidRPr="005B3202">
        <w:rPr>
          <w:rFonts w:ascii="Times New Roman" w:hAnsi="Times New Roman" w:cs="Times New Roman"/>
          <w:sz w:val="28"/>
          <w:szCs w:val="28"/>
        </w:rPr>
        <w:t>Сказка оригами. Игрушки из бумаги. «ЭКСМО СПб Валерия СПД», 2004</w:t>
      </w:r>
    </w:p>
    <w:p w:rsidR="005B3202" w:rsidRPr="005B3202" w:rsidRDefault="0006330D" w:rsidP="005B3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202" w:rsidRPr="005B3202">
        <w:rPr>
          <w:rFonts w:ascii="Times New Roman" w:hAnsi="Times New Roman" w:cs="Times New Roman"/>
          <w:sz w:val="28"/>
          <w:szCs w:val="28"/>
        </w:rPr>
        <w:t xml:space="preserve">Узоры из бумажных </w:t>
      </w:r>
      <w:proofErr w:type="gramStart"/>
      <w:r w:rsidR="005B3202" w:rsidRPr="005B3202">
        <w:rPr>
          <w:rFonts w:ascii="Times New Roman" w:hAnsi="Times New Roman" w:cs="Times New Roman"/>
          <w:sz w:val="28"/>
          <w:szCs w:val="28"/>
        </w:rPr>
        <w:t>лент./</w:t>
      </w:r>
      <w:proofErr w:type="gramEnd"/>
      <w:r w:rsidR="005B3202" w:rsidRPr="005B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202" w:rsidRPr="005B3202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="005B3202" w:rsidRPr="005B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202" w:rsidRPr="005B3202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5B3202" w:rsidRPr="005B3202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="005B3202" w:rsidRPr="005B3202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="005B3202" w:rsidRPr="005B3202">
        <w:rPr>
          <w:rFonts w:ascii="Times New Roman" w:hAnsi="Times New Roman" w:cs="Times New Roman"/>
          <w:sz w:val="28"/>
          <w:szCs w:val="28"/>
        </w:rPr>
        <w:t>-Пресс», 2007. – 112 с.: ил.</w:t>
      </w:r>
    </w:p>
    <w:p w:rsidR="005B3202" w:rsidRPr="005B3202" w:rsidRDefault="005B3202" w:rsidP="005B3202">
      <w:pPr>
        <w:pStyle w:val="a5"/>
        <w:rPr>
          <w:sz w:val="28"/>
          <w:szCs w:val="28"/>
        </w:rPr>
        <w:sectPr w:rsidR="005B3202" w:rsidRPr="005B3202" w:rsidSect="001E1751">
          <w:pgSz w:w="11906" w:h="16838"/>
          <w:pgMar w:top="1134" w:right="1134" w:bottom="1134" w:left="1134" w:header="709" w:footer="709" w:gutter="0"/>
          <w:pgNumType w:start="12"/>
          <w:cols w:space="720"/>
        </w:sectPr>
      </w:pPr>
      <w:r w:rsidRPr="005B3202">
        <w:rPr>
          <w:rFonts w:ascii="Times New Roman" w:hAnsi="Times New Roman" w:cs="Times New Roman"/>
          <w:sz w:val="28"/>
          <w:szCs w:val="28"/>
        </w:rPr>
        <w:t xml:space="preserve">- </w:t>
      </w:r>
      <w:r w:rsidRPr="005B32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3202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5B3202">
        <w:rPr>
          <w:rFonts w:ascii="Times New Roman" w:hAnsi="Times New Roman" w:cs="Times New Roman"/>
          <w:sz w:val="28"/>
          <w:szCs w:val="28"/>
          <w:lang w:val="en-US"/>
        </w:rPr>
        <w:t>masteriua</w:t>
      </w:r>
      <w:proofErr w:type="spellEnd"/>
      <w:r w:rsidRPr="005B32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32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lastRenderedPageBreak/>
        <w:t>Индивидуальная карточка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t>учета результатов обучения по дополнительной образовательной программе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t>(в баллах, соответствующих степени выраженности измеряемого качества)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ребенка________________________________________________________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t>Возраст_____________________________________________________________________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t>Вид и название детского объединения___________________________________________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t>Ф. И. О. педагога_____________________________________________________________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0FB">
        <w:rPr>
          <w:rFonts w:ascii="Times New Roman" w:hAnsi="Times New Roman" w:cs="Times New Roman"/>
          <w:sz w:val="28"/>
          <w:szCs w:val="28"/>
        </w:rPr>
        <w:t>Дата начала наблюдения_______________________________________________________</w:t>
      </w:r>
    </w:p>
    <w:p w:rsidR="005B3202" w:rsidRPr="00D460FB" w:rsidRDefault="005B3202" w:rsidP="00D460F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5"/>
        <w:gridCol w:w="2151"/>
        <w:gridCol w:w="2552"/>
      </w:tblGrid>
      <w:tr w:rsidR="005B3202" w:rsidRPr="00D460FB" w:rsidTr="00D460FB"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550AF" wp14:editId="7564F4A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11430</wp:posOffset>
                      </wp:positionV>
                      <wp:extent cx="3114675" cy="809625"/>
                      <wp:effectExtent l="0" t="0" r="28575" b="285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241B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.9pt" to="237.9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qoFgIAAC0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"/>
                  </w:pict>
                </mc:Fallback>
              </mc:AlternateContent>
            </w:r>
            <w:r w:rsid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диагностики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5B3202" w:rsidRPr="00D460FB" w:rsidTr="00D460FB"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Конец </w:t>
            </w:r>
            <w:r w:rsidRPr="00D460F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Конец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 года</w:t>
            </w:r>
          </w:p>
        </w:tc>
      </w:tr>
      <w:tr w:rsidR="005B3202" w:rsidRPr="00D460FB" w:rsidTr="00D460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Теоретическая подготовка ребенка: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Теоретические знания: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а)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б)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в)  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1.2.Вла</w:t>
            </w:r>
            <w:r w:rsid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дение специальной терминологией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3202" w:rsidRPr="00D460FB" w:rsidTr="00D460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Практическая подготовка ребенка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Практические умения и навыки, предусмотренные программой: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а)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б)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в)   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2.2.Владение специальным оборудованием и оснащением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Творческие навыки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3202" w:rsidRPr="00D460FB" w:rsidTr="00D460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D46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Общеучебные</w:t>
            </w:r>
            <w:proofErr w:type="spellEnd"/>
            <w:r w:rsidRPr="00D46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умения и навыки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Учебно-интеллектуальные умения: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умение подбирать и анализировать специальную литературу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умение пользоваться компьютерными источниками информации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умение осуществлять учебно-исследовательскую работу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3.2. Учебно-коммуникативные умения: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умение слушать и слышать педагога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Учебно-организационные умения и навыки: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 умение организовать свое рабочее (учебное) место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 навыки соблюдения в процессе деятельности правил безопасности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в) ум</w:t>
            </w:r>
            <w:r w:rsid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ение аккуратно выполнять работу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3202" w:rsidRPr="00D460FB" w:rsidTr="00D460FB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Предметные достижения обучающегося: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уровне детского объединения (кружка, студии, секции)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уровне школы (по линии дополнительного образования)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уровне района, города</w:t>
            </w:r>
          </w:p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6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республиканском, международном уровне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02" w:rsidRPr="00D460FB" w:rsidRDefault="005B3202" w:rsidP="00D46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330D" w:rsidRPr="00D460FB" w:rsidRDefault="0006330D" w:rsidP="00D460FB">
      <w:pPr>
        <w:pStyle w:val="a5"/>
        <w:rPr>
          <w:rFonts w:ascii="Times New Roman" w:hAnsi="Times New Roman" w:cs="Times New Roman"/>
          <w:iCs/>
          <w:sz w:val="28"/>
          <w:szCs w:val="28"/>
        </w:rPr>
        <w:sectPr w:rsidR="0006330D" w:rsidRPr="00D460FB">
          <w:pgSz w:w="11906" w:h="16838"/>
          <w:pgMar w:top="1134" w:right="1134" w:bottom="1134" w:left="1134" w:header="709" w:footer="709" w:gutter="0"/>
          <w:pgNumType w:start="6"/>
          <w:cols w:space="720"/>
        </w:sectPr>
      </w:pPr>
    </w:p>
    <w:p w:rsidR="00131FE0" w:rsidRPr="00131FE0" w:rsidRDefault="00131FE0" w:rsidP="00131FE0">
      <w:pPr>
        <w:spacing w:after="0"/>
        <w:rPr>
          <w:rFonts w:ascii="Times New Roman" w:hAnsi="Times New Roman" w:cs="Times New Roman"/>
          <w:sz w:val="24"/>
          <w:szCs w:val="24"/>
        </w:rPr>
        <w:sectPr w:rsidR="00131FE0" w:rsidRPr="00131FE0">
          <w:pgSz w:w="11906" w:h="16838"/>
          <w:pgMar w:top="1134" w:right="1134" w:bottom="1134" w:left="1134" w:header="709" w:footer="709" w:gutter="0"/>
          <w:cols w:space="720"/>
        </w:sectPr>
      </w:pPr>
    </w:p>
    <w:p w:rsidR="00131FE0" w:rsidRPr="00131FE0" w:rsidRDefault="00131FE0" w:rsidP="0006330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1FE0" w:rsidRPr="00131FE0" w:rsidSect="006D088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045EF"/>
    <w:multiLevelType w:val="hybridMultilevel"/>
    <w:tmpl w:val="F7924ABC"/>
    <w:lvl w:ilvl="0" w:tplc="6332F4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85289"/>
    <w:multiLevelType w:val="hybridMultilevel"/>
    <w:tmpl w:val="65A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023F"/>
    <w:multiLevelType w:val="multilevel"/>
    <w:tmpl w:val="A406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0E40423"/>
    <w:multiLevelType w:val="hybridMultilevel"/>
    <w:tmpl w:val="CB58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C0C29"/>
    <w:multiLevelType w:val="hybridMultilevel"/>
    <w:tmpl w:val="80B2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0B14"/>
    <w:multiLevelType w:val="multilevel"/>
    <w:tmpl w:val="433C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FFD1787"/>
    <w:multiLevelType w:val="multilevel"/>
    <w:tmpl w:val="C8086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49FB77F8"/>
    <w:multiLevelType w:val="hybridMultilevel"/>
    <w:tmpl w:val="7766F2E4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A5341"/>
    <w:multiLevelType w:val="multilevel"/>
    <w:tmpl w:val="3F0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3336324"/>
    <w:multiLevelType w:val="hybridMultilevel"/>
    <w:tmpl w:val="4D72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A5D6B"/>
    <w:multiLevelType w:val="hybridMultilevel"/>
    <w:tmpl w:val="9A4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335F1"/>
    <w:multiLevelType w:val="hybridMultilevel"/>
    <w:tmpl w:val="C3DC8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544F"/>
    <w:multiLevelType w:val="hybridMultilevel"/>
    <w:tmpl w:val="20C6B4D0"/>
    <w:lvl w:ilvl="0" w:tplc="B05676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D7060"/>
    <w:multiLevelType w:val="hybridMultilevel"/>
    <w:tmpl w:val="B656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3B"/>
    <w:rsid w:val="00003B5A"/>
    <w:rsid w:val="00050DA1"/>
    <w:rsid w:val="00056AD3"/>
    <w:rsid w:val="0006330D"/>
    <w:rsid w:val="00067F16"/>
    <w:rsid w:val="00081076"/>
    <w:rsid w:val="000E462E"/>
    <w:rsid w:val="00131FE0"/>
    <w:rsid w:val="00143BD5"/>
    <w:rsid w:val="00186FB4"/>
    <w:rsid w:val="001E1751"/>
    <w:rsid w:val="00257AD4"/>
    <w:rsid w:val="002A6688"/>
    <w:rsid w:val="002E768D"/>
    <w:rsid w:val="003673FF"/>
    <w:rsid w:val="003C7139"/>
    <w:rsid w:val="00414E9D"/>
    <w:rsid w:val="00462DAC"/>
    <w:rsid w:val="00473A14"/>
    <w:rsid w:val="004B2300"/>
    <w:rsid w:val="005530BE"/>
    <w:rsid w:val="005B3202"/>
    <w:rsid w:val="00656F0F"/>
    <w:rsid w:val="00681E88"/>
    <w:rsid w:val="006C5FFE"/>
    <w:rsid w:val="006D088A"/>
    <w:rsid w:val="007027DA"/>
    <w:rsid w:val="007300C5"/>
    <w:rsid w:val="007B363B"/>
    <w:rsid w:val="00825532"/>
    <w:rsid w:val="00854695"/>
    <w:rsid w:val="00911FAC"/>
    <w:rsid w:val="009D3F4F"/>
    <w:rsid w:val="009D5113"/>
    <w:rsid w:val="00BC4016"/>
    <w:rsid w:val="00BF127A"/>
    <w:rsid w:val="00D460FB"/>
    <w:rsid w:val="00D82E9A"/>
    <w:rsid w:val="00E2591B"/>
    <w:rsid w:val="00E42893"/>
    <w:rsid w:val="00E44CA1"/>
    <w:rsid w:val="00E57E0F"/>
    <w:rsid w:val="00EC08CC"/>
    <w:rsid w:val="00F14251"/>
    <w:rsid w:val="00F25284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59F4"/>
  <w15:docId w15:val="{9761CF82-9F24-4608-AE10-97ECE9AC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2E"/>
    <w:pPr>
      <w:ind w:left="720"/>
      <w:contextualSpacing/>
    </w:pPr>
  </w:style>
  <w:style w:type="table" w:styleId="a4">
    <w:name w:val="Table Grid"/>
    <w:basedOn w:val="a1"/>
    <w:uiPriority w:val="59"/>
    <w:rsid w:val="00B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1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507B-EF86-4320-B8B5-F2A42275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2018-09-09T17:38:00Z</cp:lastPrinted>
  <dcterms:created xsi:type="dcterms:W3CDTF">2018-09-27T11:31:00Z</dcterms:created>
  <dcterms:modified xsi:type="dcterms:W3CDTF">2018-09-27T11:31:00Z</dcterms:modified>
</cp:coreProperties>
</file>